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Pr="0093639F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021BDC" w:rsidRDefault="00021BD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066D52" w:rsidRPr="0093639F" w:rsidRDefault="00066D5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13B33" w:rsidRDefault="00613B33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DB05A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постановление администрации </w:t>
      </w:r>
    </w:p>
    <w:p w:rsidR="00613B33" w:rsidRDefault="00613B33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613B33" w:rsidRDefault="00613B33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9 июля 2015 года №2171 «</w:t>
      </w:r>
      <w:r w:rsidR="000526E4">
        <w:rPr>
          <w:b/>
          <w:bCs/>
          <w:sz w:val="28"/>
          <w:szCs w:val="28"/>
        </w:rPr>
        <w:t xml:space="preserve">О </w:t>
      </w:r>
      <w:r w:rsidR="00DF580F">
        <w:rPr>
          <w:b/>
          <w:bCs/>
          <w:sz w:val="28"/>
          <w:szCs w:val="28"/>
        </w:rPr>
        <w:t>П</w:t>
      </w:r>
      <w:r w:rsidR="000526E4">
        <w:rPr>
          <w:b/>
          <w:bCs/>
          <w:sz w:val="28"/>
          <w:szCs w:val="28"/>
        </w:rPr>
        <w:t>орядке</w:t>
      </w:r>
      <w:r w:rsidR="00BE2A78">
        <w:rPr>
          <w:b/>
          <w:bCs/>
          <w:sz w:val="28"/>
          <w:szCs w:val="28"/>
        </w:rPr>
        <w:t xml:space="preserve"> определения цены</w:t>
      </w:r>
      <w:r w:rsidR="000526E4">
        <w:rPr>
          <w:b/>
          <w:bCs/>
          <w:sz w:val="28"/>
          <w:szCs w:val="28"/>
        </w:rPr>
        <w:t xml:space="preserve"> </w:t>
      </w:r>
    </w:p>
    <w:p w:rsidR="00613B33" w:rsidRDefault="00BE2A78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земельных участков</w:t>
      </w:r>
      <w:r w:rsidRPr="00BE2A7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находящихся в собственности </w:t>
      </w:r>
    </w:p>
    <w:p w:rsidR="00613B33" w:rsidRDefault="00BE2A78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  <w:r w:rsidR="00021BDC">
        <w:rPr>
          <w:b/>
          <w:bCs/>
          <w:sz w:val="28"/>
          <w:szCs w:val="28"/>
        </w:rPr>
        <w:t xml:space="preserve">, </w:t>
      </w:r>
    </w:p>
    <w:p w:rsidR="00613B33" w:rsidRDefault="00021BDC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заключении договоров купли-продажи земельных </w:t>
      </w:r>
    </w:p>
    <w:p w:rsidR="00613B33" w:rsidRDefault="00021BDC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участков без проведения торгов на территории </w:t>
      </w:r>
    </w:p>
    <w:p w:rsidR="00647F24" w:rsidRDefault="00021BDC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  <w:r w:rsidR="00613B3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647F24" w:rsidRDefault="00647F24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(в редакции постановления администрации </w:t>
      </w:r>
    </w:p>
    <w:p w:rsidR="00647F24" w:rsidRDefault="00647F24" w:rsidP="00647F24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692C42" w:rsidRPr="00BE2A78" w:rsidRDefault="00647F24" w:rsidP="00647F24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 марта 2016 года №928)</w:t>
      </w:r>
    </w:p>
    <w:p w:rsidR="00BE2A78" w:rsidRDefault="00BE2A78" w:rsidP="00BD0639">
      <w:pPr>
        <w:tabs>
          <w:tab w:val="left" w:pos="567"/>
        </w:tabs>
        <w:ind w:right="566"/>
        <w:jc w:val="center"/>
        <w:rPr>
          <w:b/>
          <w:bCs/>
          <w:sz w:val="28"/>
          <w:szCs w:val="28"/>
        </w:rPr>
      </w:pPr>
    </w:p>
    <w:p w:rsidR="00021BDC" w:rsidRPr="00BE2A78" w:rsidRDefault="00021BDC" w:rsidP="00BD0639">
      <w:pPr>
        <w:tabs>
          <w:tab w:val="left" w:pos="567"/>
        </w:tabs>
        <w:ind w:right="566"/>
        <w:jc w:val="center"/>
        <w:rPr>
          <w:b/>
          <w:bCs/>
          <w:sz w:val="28"/>
          <w:szCs w:val="28"/>
        </w:rPr>
      </w:pPr>
    </w:p>
    <w:p w:rsidR="009B60E9" w:rsidRPr="0048655B" w:rsidRDefault="001109E0" w:rsidP="00750306">
      <w:pPr>
        <w:ind w:right="-1" w:firstLine="709"/>
        <w:jc w:val="both"/>
        <w:rPr>
          <w:sz w:val="28"/>
          <w:szCs w:val="28"/>
        </w:rPr>
      </w:pPr>
      <w:r w:rsidRPr="001109E0">
        <w:rPr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законодательством</w:t>
      </w:r>
      <w:r w:rsidR="0056234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в</w:t>
      </w:r>
      <w:r w:rsidR="009B60E9" w:rsidRPr="00CF3BB4">
        <w:rPr>
          <w:sz w:val="28"/>
          <w:szCs w:val="28"/>
        </w:rPr>
        <w:t xml:space="preserve"> </w:t>
      </w:r>
      <w:r w:rsidR="00021BDC">
        <w:rPr>
          <w:sz w:val="28"/>
          <w:szCs w:val="28"/>
        </w:rPr>
        <w:t>соответствии со статьей</w:t>
      </w:r>
      <w:r w:rsidR="009B60E9">
        <w:rPr>
          <w:sz w:val="28"/>
          <w:szCs w:val="28"/>
        </w:rPr>
        <w:t xml:space="preserve"> 39.4 </w:t>
      </w:r>
      <w:r w:rsidR="009B60E9" w:rsidRPr="00CF3BB4">
        <w:rPr>
          <w:sz w:val="28"/>
          <w:szCs w:val="28"/>
        </w:rPr>
        <w:t>Земельног</w:t>
      </w:r>
      <w:r w:rsidR="00110834">
        <w:rPr>
          <w:sz w:val="28"/>
          <w:szCs w:val="28"/>
        </w:rPr>
        <w:t>о кодекса Российской Федерации</w:t>
      </w:r>
      <w:r w:rsidR="009B60E9">
        <w:rPr>
          <w:sz w:val="28"/>
          <w:szCs w:val="28"/>
        </w:rPr>
        <w:t xml:space="preserve">, </w:t>
      </w:r>
      <w:r w:rsidR="009B60E9" w:rsidRPr="0048655B">
        <w:rPr>
          <w:sz w:val="28"/>
          <w:szCs w:val="28"/>
        </w:rPr>
        <w:t xml:space="preserve"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E87800">
        <w:rPr>
          <w:sz w:val="28"/>
          <w:szCs w:val="28"/>
        </w:rPr>
        <w:t>15</w:t>
      </w:r>
      <w:r w:rsidR="009B60E9">
        <w:rPr>
          <w:sz w:val="28"/>
          <w:szCs w:val="28"/>
        </w:rPr>
        <w:t xml:space="preserve"> </w:t>
      </w:r>
      <w:r w:rsidR="00E87800">
        <w:rPr>
          <w:sz w:val="28"/>
          <w:szCs w:val="28"/>
        </w:rPr>
        <w:t>февраля</w:t>
      </w:r>
      <w:r w:rsidR="009B60E9">
        <w:rPr>
          <w:sz w:val="28"/>
          <w:szCs w:val="28"/>
        </w:rPr>
        <w:t xml:space="preserve"> 201</w:t>
      </w:r>
      <w:r w:rsidR="00E87800">
        <w:rPr>
          <w:sz w:val="28"/>
          <w:szCs w:val="28"/>
        </w:rPr>
        <w:t>6</w:t>
      </w:r>
      <w:r w:rsidR="009B60E9">
        <w:rPr>
          <w:sz w:val="28"/>
          <w:szCs w:val="28"/>
        </w:rPr>
        <w:t xml:space="preserve"> года</w:t>
      </w:r>
      <w:r w:rsidR="009B60E9" w:rsidRPr="0048655B">
        <w:rPr>
          <w:sz w:val="28"/>
          <w:szCs w:val="28"/>
        </w:rPr>
        <w:t xml:space="preserve"> №</w:t>
      </w:r>
      <w:r w:rsidR="00E87800">
        <w:rPr>
          <w:sz w:val="28"/>
          <w:szCs w:val="28"/>
        </w:rPr>
        <w:t>17</w:t>
      </w:r>
      <w:r w:rsidR="009B60E9">
        <w:rPr>
          <w:sz w:val="28"/>
          <w:szCs w:val="28"/>
        </w:rPr>
        <w:t>-Ф3)</w:t>
      </w:r>
      <w:r w:rsidR="003809E7">
        <w:rPr>
          <w:sz w:val="28"/>
          <w:szCs w:val="28"/>
        </w:rPr>
        <w:t>, статьями 8</w:t>
      </w:r>
      <w:r w:rsidR="009B60E9" w:rsidRPr="0048655B">
        <w:rPr>
          <w:sz w:val="28"/>
          <w:szCs w:val="28"/>
        </w:rPr>
        <w:t>, 3</w:t>
      </w:r>
      <w:r w:rsidR="003809E7">
        <w:rPr>
          <w:sz w:val="28"/>
          <w:szCs w:val="28"/>
        </w:rPr>
        <w:t>3</w:t>
      </w:r>
      <w:r w:rsidR="009B60E9" w:rsidRPr="0048655B">
        <w:rPr>
          <w:sz w:val="28"/>
          <w:szCs w:val="28"/>
        </w:rPr>
        <w:t>, 7</w:t>
      </w:r>
      <w:r w:rsidR="003809E7">
        <w:rPr>
          <w:sz w:val="28"/>
          <w:szCs w:val="28"/>
        </w:rPr>
        <w:t>2</w:t>
      </w:r>
      <w:r w:rsidR="009B60E9" w:rsidRPr="0048655B">
        <w:rPr>
          <w:sz w:val="28"/>
          <w:szCs w:val="28"/>
        </w:rPr>
        <w:t xml:space="preserve"> Устава муниципального образовани</w:t>
      </w:r>
      <w:r w:rsidR="009B60E9">
        <w:rPr>
          <w:sz w:val="28"/>
          <w:szCs w:val="28"/>
        </w:rPr>
        <w:t>я город-курорт Г</w:t>
      </w:r>
      <w:r w:rsidR="009B60E9" w:rsidRPr="0048655B">
        <w:rPr>
          <w:sz w:val="28"/>
          <w:szCs w:val="28"/>
        </w:rPr>
        <w:t>еленджик, п</w:t>
      </w:r>
      <w:r w:rsidR="009B60E9">
        <w:rPr>
          <w:sz w:val="28"/>
          <w:szCs w:val="28"/>
        </w:rPr>
        <w:t> </w:t>
      </w:r>
      <w:r w:rsidR="009B60E9" w:rsidRPr="0048655B">
        <w:rPr>
          <w:sz w:val="28"/>
          <w:szCs w:val="28"/>
        </w:rPr>
        <w:t>о</w:t>
      </w:r>
      <w:r w:rsidR="009B60E9">
        <w:rPr>
          <w:sz w:val="28"/>
          <w:szCs w:val="28"/>
        </w:rPr>
        <w:t> </w:t>
      </w:r>
      <w:r w:rsidR="009B60E9" w:rsidRPr="0048655B">
        <w:rPr>
          <w:sz w:val="28"/>
          <w:szCs w:val="28"/>
        </w:rPr>
        <w:t>с</w:t>
      </w:r>
      <w:r w:rsidR="009B60E9">
        <w:rPr>
          <w:sz w:val="28"/>
          <w:szCs w:val="28"/>
        </w:rPr>
        <w:t> </w:t>
      </w:r>
      <w:r w:rsidR="009B60E9" w:rsidRPr="0048655B">
        <w:rPr>
          <w:sz w:val="28"/>
          <w:szCs w:val="28"/>
        </w:rPr>
        <w:t>т</w:t>
      </w:r>
      <w:r w:rsidR="009B60E9">
        <w:rPr>
          <w:sz w:val="28"/>
          <w:szCs w:val="28"/>
        </w:rPr>
        <w:t> </w:t>
      </w:r>
      <w:r w:rsidR="009B60E9" w:rsidRPr="0048655B">
        <w:rPr>
          <w:sz w:val="28"/>
          <w:szCs w:val="28"/>
        </w:rPr>
        <w:t>а</w:t>
      </w:r>
      <w:r w:rsidR="009B60E9">
        <w:rPr>
          <w:sz w:val="28"/>
          <w:szCs w:val="28"/>
        </w:rPr>
        <w:t> </w:t>
      </w:r>
      <w:r w:rsidR="009B60E9" w:rsidRPr="0048655B">
        <w:rPr>
          <w:sz w:val="28"/>
          <w:szCs w:val="28"/>
        </w:rPr>
        <w:t>н</w:t>
      </w:r>
      <w:r w:rsidR="009B60E9">
        <w:rPr>
          <w:sz w:val="28"/>
          <w:szCs w:val="28"/>
        </w:rPr>
        <w:t> </w:t>
      </w:r>
      <w:r w:rsidR="009B60E9" w:rsidRPr="0048655B">
        <w:rPr>
          <w:sz w:val="28"/>
          <w:szCs w:val="28"/>
        </w:rPr>
        <w:t>о</w:t>
      </w:r>
      <w:r w:rsidR="009B60E9">
        <w:rPr>
          <w:sz w:val="28"/>
          <w:szCs w:val="28"/>
        </w:rPr>
        <w:t> </w:t>
      </w:r>
      <w:r w:rsidR="009B60E9" w:rsidRPr="0048655B">
        <w:rPr>
          <w:sz w:val="28"/>
          <w:szCs w:val="28"/>
        </w:rPr>
        <w:t>в</w:t>
      </w:r>
      <w:r w:rsidR="009B60E9">
        <w:rPr>
          <w:sz w:val="28"/>
          <w:szCs w:val="28"/>
        </w:rPr>
        <w:t> </w:t>
      </w:r>
      <w:r w:rsidR="009B60E9" w:rsidRPr="0048655B">
        <w:rPr>
          <w:sz w:val="28"/>
          <w:szCs w:val="28"/>
        </w:rPr>
        <w:t>л</w:t>
      </w:r>
      <w:r w:rsidR="009B60E9">
        <w:rPr>
          <w:sz w:val="28"/>
          <w:szCs w:val="28"/>
        </w:rPr>
        <w:t> </w:t>
      </w:r>
      <w:r w:rsidR="009B60E9" w:rsidRPr="0048655B">
        <w:rPr>
          <w:sz w:val="28"/>
          <w:szCs w:val="28"/>
        </w:rPr>
        <w:t>я</w:t>
      </w:r>
      <w:r w:rsidR="009B60E9">
        <w:rPr>
          <w:sz w:val="28"/>
          <w:szCs w:val="28"/>
        </w:rPr>
        <w:t> </w:t>
      </w:r>
      <w:r w:rsidR="009B60E9" w:rsidRPr="0048655B">
        <w:rPr>
          <w:sz w:val="28"/>
          <w:szCs w:val="28"/>
        </w:rPr>
        <w:t>ю:</w:t>
      </w:r>
    </w:p>
    <w:p w:rsidR="00692C42" w:rsidRDefault="00692C42" w:rsidP="00D529E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81A84">
        <w:rPr>
          <w:sz w:val="28"/>
          <w:szCs w:val="28"/>
        </w:rPr>
        <w:t xml:space="preserve">Внести </w:t>
      </w:r>
      <w:r w:rsidR="00DB05AC">
        <w:rPr>
          <w:sz w:val="28"/>
          <w:szCs w:val="28"/>
        </w:rPr>
        <w:t xml:space="preserve">в </w:t>
      </w:r>
      <w:r w:rsidR="00750306">
        <w:rPr>
          <w:sz w:val="28"/>
          <w:szCs w:val="28"/>
        </w:rPr>
        <w:t>постановление</w:t>
      </w:r>
      <w:r w:rsidR="00681A84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681A84" w:rsidRPr="00681A84">
        <w:t xml:space="preserve"> </w:t>
      </w:r>
      <w:r w:rsidR="00681A84" w:rsidRPr="00681A84">
        <w:rPr>
          <w:sz w:val="28"/>
          <w:szCs w:val="28"/>
        </w:rPr>
        <w:t>от 9 июля 2015 года №2171 «О Порядке определения цены земельных участков, находящихся в собственности муниципального образования город-курорт Геленджик, при заключении договоров купли-продажи земельных участков без проведения торгов на территории муниципального образования город-курорт Геленджик»</w:t>
      </w:r>
      <w:r w:rsidR="00D529E3">
        <w:rPr>
          <w:sz w:val="28"/>
          <w:szCs w:val="28"/>
        </w:rPr>
        <w:t xml:space="preserve"> (</w:t>
      </w:r>
      <w:r w:rsidR="00D529E3" w:rsidRPr="00D529E3">
        <w:rPr>
          <w:sz w:val="28"/>
          <w:szCs w:val="28"/>
        </w:rPr>
        <w:t>в редакции постановления администрации муниципального образования город-курорт Геленджик от 21 марта 2016 года №928</w:t>
      </w:r>
      <w:r w:rsidR="00D529E3">
        <w:rPr>
          <w:sz w:val="28"/>
          <w:szCs w:val="28"/>
        </w:rPr>
        <w:t>)</w:t>
      </w:r>
      <w:r w:rsidR="00A95A8C">
        <w:rPr>
          <w:sz w:val="28"/>
          <w:szCs w:val="28"/>
        </w:rPr>
        <w:t xml:space="preserve"> следующ</w:t>
      </w:r>
      <w:r w:rsidR="008236BF">
        <w:rPr>
          <w:sz w:val="28"/>
          <w:szCs w:val="28"/>
        </w:rPr>
        <w:t>е</w:t>
      </w:r>
      <w:r w:rsidR="00F81904">
        <w:rPr>
          <w:sz w:val="28"/>
          <w:szCs w:val="28"/>
        </w:rPr>
        <w:t>е изменени</w:t>
      </w:r>
      <w:r w:rsidR="008236BF">
        <w:rPr>
          <w:sz w:val="28"/>
          <w:szCs w:val="28"/>
        </w:rPr>
        <w:t>е</w:t>
      </w:r>
      <w:r w:rsidR="00DB05AC">
        <w:rPr>
          <w:sz w:val="28"/>
          <w:szCs w:val="28"/>
        </w:rPr>
        <w:t>:</w:t>
      </w:r>
    </w:p>
    <w:p w:rsidR="00647F24" w:rsidRDefault="00647F24" w:rsidP="001109E0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647F24">
        <w:rPr>
          <w:sz w:val="28"/>
          <w:szCs w:val="28"/>
        </w:rPr>
        <w:t>абзацы второй</w:t>
      </w:r>
      <w:r w:rsidR="008236BF">
        <w:rPr>
          <w:sz w:val="28"/>
          <w:szCs w:val="28"/>
        </w:rPr>
        <w:t xml:space="preserve">, </w:t>
      </w:r>
      <w:r w:rsidRPr="00647F24">
        <w:rPr>
          <w:sz w:val="28"/>
          <w:szCs w:val="28"/>
        </w:rPr>
        <w:t>третий подпункта 8 пункта 2.1 раз</w:t>
      </w:r>
      <w:r>
        <w:rPr>
          <w:sz w:val="28"/>
          <w:szCs w:val="28"/>
        </w:rPr>
        <w:t>дела 2 «Порядок определения цены земельных участков</w:t>
      </w:r>
      <w:r w:rsidR="00540399">
        <w:rPr>
          <w:sz w:val="28"/>
          <w:szCs w:val="28"/>
        </w:rPr>
        <w:t xml:space="preserve"> (</w:t>
      </w:r>
      <w:r w:rsidRPr="00647F24">
        <w:rPr>
          <w:sz w:val="28"/>
          <w:szCs w:val="28"/>
        </w:rPr>
        <w:t>за исключением земельных участков, на которых</w:t>
      </w:r>
      <w:r w:rsidR="00540399">
        <w:rPr>
          <w:sz w:val="28"/>
          <w:szCs w:val="28"/>
        </w:rPr>
        <w:t xml:space="preserve"> расположены здания, сооружения)</w:t>
      </w:r>
      <w:r w:rsidR="00814C30">
        <w:rPr>
          <w:sz w:val="28"/>
          <w:szCs w:val="28"/>
        </w:rPr>
        <w:t>»</w:t>
      </w:r>
      <w:r w:rsidRPr="00647F24">
        <w:rPr>
          <w:sz w:val="28"/>
          <w:szCs w:val="28"/>
        </w:rPr>
        <w:t xml:space="preserve"> приложения</w:t>
      </w:r>
      <w:r w:rsidR="00540399">
        <w:rPr>
          <w:sz w:val="28"/>
          <w:szCs w:val="28"/>
        </w:rPr>
        <w:t xml:space="preserve"> к постановлению</w:t>
      </w:r>
      <w:r w:rsidRPr="00647F24">
        <w:rPr>
          <w:sz w:val="28"/>
          <w:szCs w:val="28"/>
        </w:rPr>
        <w:t xml:space="preserve"> исключить.</w:t>
      </w:r>
    </w:p>
    <w:p w:rsidR="003047D5" w:rsidRPr="003047D5" w:rsidRDefault="003047D5" w:rsidP="001109E0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3047D5">
        <w:rPr>
          <w:sz w:val="28"/>
          <w:szCs w:val="28"/>
        </w:rPr>
        <w:t xml:space="preserve">В случае поступления в </w:t>
      </w:r>
      <w:r w:rsidR="001109E0">
        <w:rPr>
          <w:sz w:val="28"/>
          <w:szCs w:val="28"/>
        </w:rPr>
        <w:t>администрацию муниципального образования город-курорт Геленджик</w:t>
      </w:r>
      <w:r w:rsidRPr="003047D5">
        <w:rPr>
          <w:sz w:val="28"/>
          <w:szCs w:val="28"/>
        </w:rPr>
        <w:t xml:space="preserve"> заявлений </w:t>
      </w:r>
      <w:r w:rsidR="001109E0">
        <w:rPr>
          <w:sz w:val="28"/>
          <w:szCs w:val="28"/>
        </w:rPr>
        <w:t xml:space="preserve">граждан или юридических лиц </w:t>
      </w:r>
      <w:r w:rsidRPr="003047D5">
        <w:rPr>
          <w:sz w:val="28"/>
          <w:szCs w:val="28"/>
        </w:rPr>
        <w:t>о предоставлении земельных участков</w:t>
      </w:r>
      <w:r w:rsidR="001109E0">
        <w:rPr>
          <w:sz w:val="28"/>
          <w:szCs w:val="28"/>
        </w:rPr>
        <w:t xml:space="preserve">, </w:t>
      </w:r>
      <w:r w:rsidR="001109E0" w:rsidRPr="003047D5">
        <w:rPr>
          <w:sz w:val="28"/>
          <w:szCs w:val="28"/>
        </w:rPr>
        <w:t>находящихся в собственности муниципального образования город-курорт Геленджик</w:t>
      </w:r>
      <w:r w:rsidR="001109E0">
        <w:rPr>
          <w:sz w:val="28"/>
          <w:szCs w:val="28"/>
        </w:rPr>
        <w:t>,</w:t>
      </w:r>
      <w:r w:rsidRPr="003047D5">
        <w:rPr>
          <w:sz w:val="28"/>
          <w:szCs w:val="28"/>
        </w:rPr>
        <w:t xml:space="preserve"> в собственность без проведения торгов до вступления </w:t>
      </w:r>
      <w:r w:rsidR="008236BF">
        <w:rPr>
          <w:sz w:val="28"/>
          <w:szCs w:val="28"/>
        </w:rPr>
        <w:t>в силу настоящего постановления</w:t>
      </w:r>
      <w:r w:rsidRPr="003047D5">
        <w:rPr>
          <w:sz w:val="28"/>
          <w:szCs w:val="28"/>
        </w:rPr>
        <w:t xml:space="preserve"> цена земельных участков, находящихся в собственности муниципального образования город-курорт Геленджик, при заключении договоров купли-продажи земельных участков определяется в соответствии с</w:t>
      </w:r>
      <w:r>
        <w:rPr>
          <w:sz w:val="28"/>
          <w:szCs w:val="28"/>
        </w:rPr>
        <w:t xml:space="preserve"> </w:t>
      </w:r>
      <w:r w:rsidRPr="003047D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047D5">
        <w:rPr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1109E0">
        <w:rPr>
          <w:sz w:val="28"/>
          <w:szCs w:val="28"/>
        </w:rPr>
        <w:t xml:space="preserve">         </w:t>
      </w:r>
      <w:r w:rsidRPr="003047D5">
        <w:rPr>
          <w:sz w:val="28"/>
          <w:szCs w:val="28"/>
        </w:rPr>
        <w:t>9 июля 2015 года №2171 «О Порядке определения цены земельных участков, находящихся в собственности муниципального образования город-курорт Геленджик, при заключении договоров купли-продажи земельных участков без проведения торгов на территории муниципального образования город-курорт Геленджик</w:t>
      </w:r>
      <w:r w:rsidR="008236BF">
        <w:rPr>
          <w:sz w:val="28"/>
          <w:szCs w:val="28"/>
        </w:rPr>
        <w:t>»</w:t>
      </w:r>
      <w:r w:rsidRPr="003047D5">
        <w:rPr>
          <w:sz w:val="28"/>
          <w:szCs w:val="28"/>
        </w:rPr>
        <w:t xml:space="preserve"> в редакции, действовавшей до дня вступления в силу настоящего постановления.</w:t>
      </w:r>
      <w:bookmarkStart w:id="0" w:name="_GoBack"/>
      <w:bookmarkEnd w:id="0"/>
    </w:p>
    <w:p w:rsidR="00A95A8C" w:rsidRDefault="003047D5" w:rsidP="007503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A8C">
        <w:rPr>
          <w:sz w:val="28"/>
          <w:szCs w:val="28"/>
        </w:rPr>
        <w:t>. </w:t>
      </w:r>
      <w:r w:rsidR="00750306">
        <w:rPr>
          <w:sz w:val="28"/>
          <w:szCs w:val="28"/>
        </w:rPr>
        <w:t>Опубликовать н</w:t>
      </w:r>
      <w:r w:rsidR="00A95A8C">
        <w:rPr>
          <w:sz w:val="28"/>
          <w:szCs w:val="28"/>
        </w:rPr>
        <w:t xml:space="preserve"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</w:t>
      </w:r>
      <w:r w:rsidR="00A95A8C" w:rsidRPr="00066D52">
        <w:rPr>
          <w:sz w:val="28"/>
          <w:szCs w:val="28"/>
        </w:rPr>
        <w:t xml:space="preserve">информационно-телекоммуникационной сети </w:t>
      </w:r>
      <w:r w:rsidR="00A95A8C">
        <w:rPr>
          <w:sz w:val="28"/>
          <w:szCs w:val="28"/>
        </w:rPr>
        <w:t>«Интернет».</w:t>
      </w:r>
    </w:p>
    <w:p w:rsidR="006E6433" w:rsidRPr="00C005C9" w:rsidRDefault="003047D5" w:rsidP="00750306">
      <w:pPr>
        <w:ind w:firstLine="709"/>
        <w:jc w:val="both"/>
        <w:rPr>
          <w:sz w:val="28"/>
          <w:szCs w:val="28"/>
        </w:rPr>
      </w:pPr>
      <w:r w:rsidRPr="00C005C9">
        <w:rPr>
          <w:sz w:val="28"/>
          <w:szCs w:val="28"/>
        </w:rPr>
        <w:t>4</w:t>
      </w:r>
      <w:r w:rsidR="00A95A8C" w:rsidRPr="00C005C9">
        <w:rPr>
          <w:sz w:val="28"/>
          <w:szCs w:val="28"/>
        </w:rPr>
        <w:t>. Постановление вступает в силу со дня</w:t>
      </w:r>
      <w:r w:rsidRPr="00C005C9">
        <w:rPr>
          <w:sz w:val="28"/>
          <w:szCs w:val="28"/>
        </w:rPr>
        <w:t xml:space="preserve"> его официального опубликования, </w:t>
      </w:r>
      <w:r w:rsidR="00F81904">
        <w:rPr>
          <w:sz w:val="28"/>
          <w:szCs w:val="28"/>
        </w:rPr>
        <w:t>но не ранее</w:t>
      </w:r>
      <w:r w:rsidRPr="00C005C9">
        <w:rPr>
          <w:sz w:val="28"/>
          <w:szCs w:val="28"/>
        </w:rPr>
        <w:t xml:space="preserve"> 1 января 2017 года.</w:t>
      </w:r>
    </w:p>
    <w:p w:rsidR="00CF3A56" w:rsidRDefault="00CF3A56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005C9" w:rsidRPr="00C005C9" w:rsidRDefault="00C005C9" w:rsidP="00C005C9"/>
    <w:p w:rsidR="00604A0E" w:rsidRDefault="00A95A8C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3218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6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907FA" w:rsidRDefault="00604A0E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1907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643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5A8C">
        <w:rPr>
          <w:rFonts w:ascii="Times New Roman" w:eastAsia="Times New Roman" w:hAnsi="Times New Roman" w:cs="Times New Roman"/>
          <w:sz w:val="28"/>
          <w:szCs w:val="28"/>
        </w:rPr>
        <w:t xml:space="preserve">        В.А. Хрестин</w:t>
      </w: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993" w:rsidRPr="008236BF" w:rsidRDefault="00DB6993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B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_____________</w:t>
      </w:r>
    </w:p>
    <w:p w:rsidR="00021BDC" w:rsidRPr="00021BDC" w:rsidRDefault="00E623D8" w:rsidP="00F81904">
      <w:pPr>
        <w:tabs>
          <w:tab w:val="left" w:pos="0"/>
        </w:tabs>
        <w:ind w:right="5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81904" w:rsidRPr="00F81904">
        <w:rPr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9 июля 2015 года №2171 </w:t>
      </w:r>
      <w:r w:rsidR="008236BF">
        <w:rPr>
          <w:bCs/>
          <w:sz w:val="28"/>
          <w:szCs w:val="28"/>
        </w:rPr>
        <w:t xml:space="preserve">             </w:t>
      </w:r>
      <w:r w:rsidR="00F81904" w:rsidRPr="00F81904">
        <w:rPr>
          <w:bCs/>
          <w:sz w:val="28"/>
          <w:szCs w:val="28"/>
        </w:rPr>
        <w:t>«О Порядке определения цены земельных участков, находящихся в собственности муниципального образования город-курорт Геленджик, при заключении договоров купли-продажи земельных участков без проведения торгов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21 марта 2016 года №928)</w:t>
      </w:r>
      <w:r w:rsidRPr="00E623D8">
        <w:rPr>
          <w:bCs/>
          <w:sz w:val="28"/>
          <w:szCs w:val="28"/>
        </w:rPr>
        <w:t>»</w:t>
      </w:r>
    </w:p>
    <w:p w:rsidR="001907FA" w:rsidRDefault="001907FA" w:rsidP="00DB6993">
      <w:pPr>
        <w:ind w:right="-365"/>
        <w:rPr>
          <w:sz w:val="28"/>
          <w:szCs w:val="28"/>
        </w:rPr>
      </w:pPr>
    </w:p>
    <w:p w:rsidR="00021BDC" w:rsidRDefault="00021BDC" w:rsidP="00DB6993">
      <w:pPr>
        <w:ind w:right="-365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имущественных отношений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</w:t>
      </w:r>
      <w:r w:rsidR="0048655B">
        <w:rPr>
          <w:sz w:val="28"/>
          <w:szCs w:val="28"/>
        </w:rPr>
        <w:t>ления</w:t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  <w:t xml:space="preserve">                О.В.</w:t>
      </w:r>
      <w:r w:rsidR="001907FA">
        <w:rPr>
          <w:sz w:val="28"/>
          <w:szCs w:val="28"/>
        </w:rPr>
        <w:t xml:space="preserve"> </w:t>
      </w:r>
      <w:r w:rsidR="0048655B">
        <w:rPr>
          <w:sz w:val="28"/>
          <w:szCs w:val="28"/>
        </w:rPr>
        <w:t>Китай-Гора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5760F" w:rsidRDefault="0085760F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B6993" w:rsidRDefault="0085760F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B6993">
        <w:rPr>
          <w:sz w:val="28"/>
          <w:szCs w:val="28"/>
        </w:rPr>
        <w:t>ачальник</w:t>
      </w:r>
      <w:r w:rsidR="00814C30">
        <w:rPr>
          <w:sz w:val="28"/>
          <w:szCs w:val="28"/>
        </w:rPr>
        <w:t>а</w:t>
      </w:r>
      <w:r w:rsidR="00DB6993">
        <w:rPr>
          <w:sz w:val="28"/>
          <w:szCs w:val="28"/>
        </w:rPr>
        <w:t xml:space="preserve"> правового управления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</w:t>
      </w:r>
      <w:r w:rsidR="001109E0">
        <w:rPr>
          <w:sz w:val="28"/>
          <w:szCs w:val="28"/>
        </w:rPr>
        <w:t>енджик</w:t>
      </w:r>
      <w:r w:rsidR="001109E0">
        <w:rPr>
          <w:sz w:val="28"/>
          <w:szCs w:val="28"/>
        </w:rPr>
        <w:tab/>
      </w:r>
      <w:r w:rsidR="001109E0">
        <w:rPr>
          <w:sz w:val="28"/>
          <w:szCs w:val="28"/>
        </w:rPr>
        <w:tab/>
      </w:r>
      <w:r w:rsidR="001109E0">
        <w:rPr>
          <w:sz w:val="28"/>
          <w:szCs w:val="28"/>
        </w:rPr>
        <w:tab/>
        <w:t xml:space="preserve">                    И.В. Гребеник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E61616" w:rsidRDefault="00E61616" w:rsidP="00E616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E61616" w:rsidRDefault="00E61616" w:rsidP="00E616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</w:t>
      </w:r>
      <w:r w:rsidR="0083565F">
        <w:rPr>
          <w:sz w:val="28"/>
          <w:szCs w:val="28"/>
        </w:rPr>
        <w:t xml:space="preserve"> Геленджик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937F9B">
        <w:rPr>
          <w:sz w:val="28"/>
          <w:szCs w:val="28"/>
        </w:rPr>
        <w:t xml:space="preserve">   </w:t>
      </w:r>
      <w:r w:rsidR="00845BF6">
        <w:rPr>
          <w:sz w:val="28"/>
          <w:szCs w:val="28"/>
        </w:rPr>
        <w:t xml:space="preserve">    </w:t>
      </w:r>
      <w:r w:rsidR="0085760F">
        <w:rPr>
          <w:sz w:val="28"/>
          <w:szCs w:val="28"/>
        </w:rPr>
        <w:t xml:space="preserve">   А.В. Крохмаль</w:t>
      </w:r>
    </w:p>
    <w:p w:rsidR="00E61616" w:rsidRDefault="00E61616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    Т.В.</w:t>
      </w:r>
      <w:r w:rsidR="001907FA">
        <w:rPr>
          <w:sz w:val="28"/>
          <w:szCs w:val="28"/>
        </w:rPr>
        <w:t xml:space="preserve"> </w:t>
      </w:r>
      <w:r>
        <w:rPr>
          <w:sz w:val="28"/>
          <w:szCs w:val="28"/>
        </w:rPr>
        <w:t>Осокина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C2EF8" w:rsidRDefault="001907FA" w:rsidP="00E623D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DB6993">
        <w:rPr>
          <w:sz w:val="28"/>
          <w:szCs w:val="28"/>
        </w:rPr>
        <w:t xml:space="preserve"> Т.П.</w:t>
      </w:r>
      <w:r>
        <w:rPr>
          <w:sz w:val="28"/>
          <w:szCs w:val="28"/>
        </w:rPr>
        <w:t xml:space="preserve"> </w:t>
      </w:r>
      <w:r w:rsidR="00DB6993">
        <w:rPr>
          <w:sz w:val="28"/>
          <w:szCs w:val="28"/>
        </w:rPr>
        <w:t>Константинова</w:t>
      </w:r>
    </w:p>
    <w:sectPr w:rsidR="008C2EF8" w:rsidSect="00110834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F3" w:rsidRDefault="007008F3">
      <w:r>
        <w:separator/>
      </w:r>
    </w:p>
  </w:endnote>
  <w:endnote w:type="continuationSeparator" w:id="0">
    <w:p w:rsidR="007008F3" w:rsidRDefault="0070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F3" w:rsidRDefault="007008F3">
      <w:r>
        <w:separator/>
      </w:r>
    </w:p>
  </w:footnote>
  <w:footnote w:type="continuationSeparator" w:id="0">
    <w:p w:rsidR="007008F3" w:rsidRDefault="00700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4" w:rsidRDefault="0011083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62342">
      <w:rPr>
        <w:noProof/>
      </w:rPr>
      <w:t>2</w:t>
    </w:r>
    <w: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4" w:rsidRDefault="00110834">
    <w:pPr>
      <w:pStyle w:val="a7"/>
      <w:jc w:val="center"/>
    </w:pPr>
  </w:p>
  <w:p w:rsidR="00110834" w:rsidRDefault="001108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0B55"/>
    <w:rsid w:val="00021BDC"/>
    <w:rsid w:val="00032040"/>
    <w:rsid w:val="000526E4"/>
    <w:rsid w:val="000527C0"/>
    <w:rsid w:val="00066D52"/>
    <w:rsid w:val="0007315D"/>
    <w:rsid w:val="00075EB5"/>
    <w:rsid w:val="000C5153"/>
    <w:rsid w:val="000D714F"/>
    <w:rsid w:val="000F5BB4"/>
    <w:rsid w:val="000F790E"/>
    <w:rsid w:val="0011005E"/>
    <w:rsid w:val="001107E1"/>
    <w:rsid w:val="00110834"/>
    <w:rsid w:val="001109E0"/>
    <w:rsid w:val="0012354F"/>
    <w:rsid w:val="00131038"/>
    <w:rsid w:val="00135BC8"/>
    <w:rsid w:val="0013679B"/>
    <w:rsid w:val="001506DD"/>
    <w:rsid w:val="00154889"/>
    <w:rsid w:val="00170ECD"/>
    <w:rsid w:val="001907FA"/>
    <w:rsid w:val="001A2D6B"/>
    <w:rsid w:val="001D3C8F"/>
    <w:rsid w:val="001E08B5"/>
    <w:rsid w:val="001E3F30"/>
    <w:rsid w:val="001F04A6"/>
    <w:rsid w:val="001F3412"/>
    <w:rsid w:val="001F6475"/>
    <w:rsid w:val="00206139"/>
    <w:rsid w:val="00216A0B"/>
    <w:rsid w:val="00236E6F"/>
    <w:rsid w:val="00281735"/>
    <w:rsid w:val="00285794"/>
    <w:rsid w:val="002F2D73"/>
    <w:rsid w:val="003047D5"/>
    <w:rsid w:val="003116C0"/>
    <w:rsid w:val="003204BB"/>
    <w:rsid w:val="00321851"/>
    <w:rsid w:val="00322792"/>
    <w:rsid w:val="00323821"/>
    <w:rsid w:val="00325ED5"/>
    <w:rsid w:val="00347FAC"/>
    <w:rsid w:val="00351D79"/>
    <w:rsid w:val="00352E7D"/>
    <w:rsid w:val="0035738A"/>
    <w:rsid w:val="00366532"/>
    <w:rsid w:val="00367446"/>
    <w:rsid w:val="00372C32"/>
    <w:rsid w:val="00373F5F"/>
    <w:rsid w:val="00380723"/>
    <w:rsid w:val="003809E7"/>
    <w:rsid w:val="00393AC1"/>
    <w:rsid w:val="003950B3"/>
    <w:rsid w:val="003B456F"/>
    <w:rsid w:val="003E2F92"/>
    <w:rsid w:val="003F30FD"/>
    <w:rsid w:val="003F522E"/>
    <w:rsid w:val="00421861"/>
    <w:rsid w:val="00427D4C"/>
    <w:rsid w:val="00433A18"/>
    <w:rsid w:val="00437082"/>
    <w:rsid w:val="004447C4"/>
    <w:rsid w:val="004557AE"/>
    <w:rsid w:val="00464EE3"/>
    <w:rsid w:val="0048655B"/>
    <w:rsid w:val="004A7C38"/>
    <w:rsid w:val="004B6794"/>
    <w:rsid w:val="004D1859"/>
    <w:rsid w:val="005179F9"/>
    <w:rsid w:val="005209C6"/>
    <w:rsid w:val="00523DE2"/>
    <w:rsid w:val="00524269"/>
    <w:rsid w:val="00534CD7"/>
    <w:rsid w:val="00540399"/>
    <w:rsid w:val="00540BDD"/>
    <w:rsid w:val="00562342"/>
    <w:rsid w:val="0057673C"/>
    <w:rsid w:val="0058526D"/>
    <w:rsid w:val="005A6B91"/>
    <w:rsid w:val="005B6518"/>
    <w:rsid w:val="005E2D20"/>
    <w:rsid w:val="005E3DD2"/>
    <w:rsid w:val="00604A0E"/>
    <w:rsid w:val="006050C1"/>
    <w:rsid w:val="00606444"/>
    <w:rsid w:val="00610CD2"/>
    <w:rsid w:val="00611317"/>
    <w:rsid w:val="00613B33"/>
    <w:rsid w:val="00617296"/>
    <w:rsid w:val="00625F62"/>
    <w:rsid w:val="006316DF"/>
    <w:rsid w:val="00634F0A"/>
    <w:rsid w:val="0063561A"/>
    <w:rsid w:val="006427D9"/>
    <w:rsid w:val="00646A9C"/>
    <w:rsid w:val="00647F24"/>
    <w:rsid w:val="00650064"/>
    <w:rsid w:val="00670128"/>
    <w:rsid w:val="00681A84"/>
    <w:rsid w:val="00692C42"/>
    <w:rsid w:val="0069576B"/>
    <w:rsid w:val="006D607E"/>
    <w:rsid w:val="006D64D5"/>
    <w:rsid w:val="006D7F16"/>
    <w:rsid w:val="006E6433"/>
    <w:rsid w:val="007008F3"/>
    <w:rsid w:val="007058F4"/>
    <w:rsid w:val="00715027"/>
    <w:rsid w:val="00716DDA"/>
    <w:rsid w:val="00722E12"/>
    <w:rsid w:val="00750306"/>
    <w:rsid w:val="00757648"/>
    <w:rsid w:val="00757B3B"/>
    <w:rsid w:val="007622D9"/>
    <w:rsid w:val="00763BC1"/>
    <w:rsid w:val="00763DAF"/>
    <w:rsid w:val="00777E17"/>
    <w:rsid w:val="007A54A5"/>
    <w:rsid w:val="007A736E"/>
    <w:rsid w:val="007E4688"/>
    <w:rsid w:val="00810420"/>
    <w:rsid w:val="00814C30"/>
    <w:rsid w:val="008236BF"/>
    <w:rsid w:val="0083565F"/>
    <w:rsid w:val="00845BF6"/>
    <w:rsid w:val="0085760F"/>
    <w:rsid w:val="00870585"/>
    <w:rsid w:val="00881242"/>
    <w:rsid w:val="008B095F"/>
    <w:rsid w:val="008B2751"/>
    <w:rsid w:val="008B4833"/>
    <w:rsid w:val="008C2EF8"/>
    <w:rsid w:val="009075B4"/>
    <w:rsid w:val="00914ADE"/>
    <w:rsid w:val="009157A7"/>
    <w:rsid w:val="00927D55"/>
    <w:rsid w:val="00927D75"/>
    <w:rsid w:val="0093639F"/>
    <w:rsid w:val="00937F9B"/>
    <w:rsid w:val="00951CFD"/>
    <w:rsid w:val="00954082"/>
    <w:rsid w:val="009A4989"/>
    <w:rsid w:val="009B60E9"/>
    <w:rsid w:val="009B688A"/>
    <w:rsid w:val="009C1219"/>
    <w:rsid w:val="009C221A"/>
    <w:rsid w:val="009D7C3A"/>
    <w:rsid w:val="009F42E6"/>
    <w:rsid w:val="00A03D6E"/>
    <w:rsid w:val="00A15BD8"/>
    <w:rsid w:val="00A56DDB"/>
    <w:rsid w:val="00A64DBE"/>
    <w:rsid w:val="00A70392"/>
    <w:rsid w:val="00A73C06"/>
    <w:rsid w:val="00A77B3E"/>
    <w:rsid w:val="00A866C7"/>
    <w:rsid w:val="00A95A8C"/>
    <w:rsid w:val="00AA0513"/>
    <w:rsid w:val="00AB3678"/>
    <w:rsid w:val="00AD06E9"/>
    <w:rsid w:val="00B3190C"/>
    <w:rsid w:val="00B627CD"/>
    <w:rsid w:val="00B63D30"/>
    <w:rsid w:val="00B72C75"/>
    <w:rsid w:val="00B756E0"/>
    <w:rsid w:val="00B84954"/>
    <w:rsid w:val="00B85644"/>
    <w:rsid w:val="00B92710"/>
    <w:rsid w:val="00BB0F62"/>
    <w:rsid w:val="00BD0639"/>
    <w:rsid w:val="00BD3DCC"/>
    <w:rsid w:val="00BE2A78"/>
    <w:rsid w:val="00C005C9"/>
    <w:rsid w:val="00C17463"/>
    <w:rsid w:val="00C17E27"/>
    <w:rsid w:val="00C36083"/>
    <w:rsid w:val="00C37391"/>
    <w:rsid w:val="00C4342B"/>
    <w:rsid w:val="00C44BE9"/>
    <w:rsid w:val="00C53C10"/>
    <w:rsid w:val="00C932EA"/>
    <w:rsid w:val="00C93A58"/>
    <w:rsid w:val="00CD5E1F"/>
    <w:rsid w:val="00CE3487"/>
    <w:rsid w:val="00CF3A56"/>
    <w:rsid w:val="00CF6AC3"/>
    <w:rsid w:val="00D03E4F"/>
    <w:rsid w:val="00D10F94"/>
    <w:rsid w:val="00D44469"/>
    <w:rsid w:val="00D529E3"/>
    <w:rsid w:val="00D9419C"/>
    <w:rsid w:val="00DA1F10"/>
    <w:rsid w:val="00DA1FF4"/>
    <w:rsid w:val="00DB05AC"/>
    <w:rsid w:val="00DB6993"/>
    <w:rsid w:val="00DD62DC"/>
    <w:rsid w:val="00DD73F7"/>
    <w:rsid w:val="00DF50D2"/>
    <w:rsid w:val="00DF580F"/>
    <w:rsid w:val="00DF7ABD"/>
    <w:rsid w:val="00E05071"/>
    <w:rsid w:val="00E0719E"/>
    <w:rsid w:val="00E176CA"/>
    <w:rsid w:val="00E358E8"/>
    <w:rsid w:val="00E41362"/>
    <w:rsid w:val="00E4722A"/>
    <w:rsid w:val="00E57271"/>
    <w:rsid w:val="00E61616"/>
    <w:rsid w:val="00E623D8"/>
    <w:rsid w:val="00E64C18"/>
    <w:rsid w:val="00E65F32"/>
    <w:rsid w:val="00E81E9E"/>
    <w:rsid w:val="00E87800"/>
    <w:rsid w:val="00EF53D5"/>
    <w:rsid w:val="00F01A53"/>
    <w:rsid w:val="00F06B1E"/>
    <w:rsid w:val="00F103D3"/>
    <w:rsid w:val="00F10DAB"/>
    <w:rsid w:val="00F21AA6"/>
    <w:rsid w:val="00F46B84"/>
    <w:rsid w:val="00F602FA"/>
    <w:rsid w:val="00F70C3C"/>
    <w:rsid w:val="00F81904"/>
    <w:rsid w:val="00F8419C"/>
    <w:rsid w:val="00F8428E"/>
    <w:rsid w:val="00FA4DF4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BDC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uiPriority w:val="99"/>
    <w:unhideWhenUsed/>
    <w:rsid w:val="00021BDC"/>
    <w:rPr>
      <w:color w:val="0000FF"/>
      <w:u w:val="single"/>
    </w:rPr>
  </w:style>
  <w:style w:type="character" w:styleId="ac">
    <w:name w:val="FollowedHyperlink"/>
    <w:rsid w:val="00625F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BDC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uiPriority w:val="99"/>
    <w:unhideWhenUsed/>
    <w:rsid w:val="00021BDC"/>
    <w:rPr>
      <w:color w:val="0000FF"/>
      <w:u w:val="single"/>
    </w:rPr>
  </w:style>
  <w:style w:type="character" w:styleId="ac">
    <w:name w:val="FollowedHyperlink"/>
    <w:rsid w:val="00625F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2103-F062-47C8-AC5C-39B66268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4759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garantf1://57647227.3992/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cp:lastPrinted>2016-05-05T06:11:00Z</cp:lastPrinted>
  <dcterms:created xsi:type="dcterms:W3CDTF">2016-04-05T12:13:00Z</dcterms:created>
  <dcterms:modified xsi:type="dcterms:W3CDTF">2016-05-05T06:11:00Z</dcterms:modified>
</cp:coreProperties>
</file>