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CF39B6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480899" w:rsidRPr="00480899">
        <w:rPr>
          <w:b/>
          <w:bCs/>
          <w:sz w:val="28"/>
          <w:szCs w:val="28"/>
        </w:rPr>
        <w:t>23:40:0000000:4433</w:t>
      </w:r>
      <w:r w:rsidR="004A73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муниципального образования </w:t>
      </w:r>
    </w:p>
    <w:p w:rsidR="0017078D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035731" w:rsidRPr="0048655B" w:rsidRDefault="00035731" w:rsidP="00DB02A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B02AD">
        <w:rPr>
          <w:sz w:val="28"/>
          <w:szCs w:val="28"/>
        </w:rPr>
        <w:t>соответствии с пунктом 1 статьи 39.11 Земельного кодекса Российской Федерации</w:t>
      </w:r>
      <w:r>
        <w:rPr>
          <w:sz w:val="28"/>
          <w:szCs w:val="28"/>
        </w:rPr>
        <w:t xml:space="preserve">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</w:t>
      </w:r>
      <w:r>
        <w:rPr>
          <w:sz w:val="28"/>
          <w:szCs w:val="28"/>
        </w:rPr>
        <w:t xml:space="preserve"> редакции Федерального закона от </w:t>
      </w:r>
      <w:r w:rsidR="006C0E35">
        <w:rPr>
          <w:sz w:val="28"/>
          <w:szCs w:val="28"/>
        </w:rPr>
        <w:t>2</w:t>
      </w:r>
      <w:r w:rsidR="0065307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C0E3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DE4279">
        <w:rPr>
          <w:sz w:val="28"/>
          <w:szCs w:val="28"/>
        </w:rPr>
        <w:t>20</w:t>
      </w:r>
      <w:r w:rsidR="00DB02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DE427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5307C">
        <w:rPr>
          <w:sz w:val="28"/>
          <w:szCs w:val="28"/>
        </w:rPr>
        <w:t>464</w:t>
      </w:r>
      <w:r>
        <w:rPr>
          <w:sz w:val="28"/>
          <w:szCs w:val="28"/>
        </w:rPr>
        <w:t>-ФЗ)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</w:t>
      </w:r>
      <w:r w:rsidR="006028CC">
        <w:rPr>
          <w:sz w:val="28"/>
          <w:szCs w:val="28"/>
        </w:rPr>
        <w:t xml:space="preserve">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(в</w:t>
      </w:r>
      <w:proofErr w:type="gramEnd"/>
      <w:r w:rsidRPr="0048655B">
        <w:rPr>
          <w:sz w:val="28"/>
          <w:szCs w:val="28"/>
        </w:rPr>
        <w:t xml:space="preserve"> редакц</w:t>
      </w:r>
      <w:r>
        <w:rPr>
          <w:sz w:val="28"/>
          <w:szCs w:val="28"/>
        </w:rPr>
        <w:t xml:space="preserve">ии Закона Краснодарского края </w:t>
      </w:r>
      <w:r w:rsidR="004311C4" w:rsidRPr="008C38BF">
        <w:rPr>
          <w:sz w:val="28"/>
          <w:szCs w:val="28"/>
        </w:rPr>
        <w:t xml:space="preserve">от </w:t>
      </w:r>
      <w:r w:rsidR="00B02EC1">
        <w:rPr>
          <w:sz w:val="28"/>
          <w:szCs w:val="28"/>
        </w:rPr>
        <w:t>10</w:t>
      </w:r>
      <w:r w:rsidR="004311C4" w:rsidRPr="008C38BF">
        <w:rPr>
          <w:sz w:val="28"/>
          <w:szCs w:val="28"/>
        </w:rPr>
        <w:t xml:space="preserve"> </w:t>
      </w:r>
      <w:r w:rsidR="00B02EC1">
        <w:rPr>
          <w:sz w:val="28"/>
          <w:szCs w:val="28"/>
        </w:rPr>
        <w:t>марта</w:t>
      </w:r>
      <w:r w:rsidR="004311C4" w:rsidRPr="008C38BF">
        <w:rPr>
          <w:sz w:val="28"/>
          <w:szCs w:val="28"/>
        </w:rPr>
        <w:t xml:space="preserve"> </w:t>
      </w:r>
      <w:r w:rsidR="00B02EC1">
        <w:rPr>
          <w:sz w:val="28"/>
          <w:szCs w:val="28"/>
        </w:rPr>
        <w:t xml:space="preserve">  </w:t>
      </w:r>
      <w:r w:rsidR="004311C4" w:rsidRPr="008C38BF">
        <w:rPr>
          <w:sz w:val="28"/>
          <w:szCs w:val="28"/>
        </w:rPr>
        <w:t>20</w:t>
      </w:r>
      <w:r w:rsidR="004311C4">
        <w:rPr>
          <w:sz w:val="28"/>
          <w:szCs w:val="28"/>
        </w:rPr>
        <w:t>21</w:t>
      </w:r>
      <w:r w:rsidR="004311C4" w:rsidRPr="008C38BF">
        <w:rPr>
          <w:sz w:val="28"/>
          <w:szCs w:val="28"/>
        </w:rPr>
        <w:t xml:space="preserve"> года №</w:t>
      </w:r>
      <w:r w:rsidR="00B02EC1">
        <w:rPr>
          <w:sz w:val="28"/>
          <w:szCs w:val="28"/>
        </w:rPr>
        <w:t>4429</w:t>
      </w:r>
      <w:r w:rsidR="004311C4" w:rsidRPr="008C38BF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293AED" w:rsidRPr="0017078D" w:rsidRDefault="004D4882" w:rsidP="004F51BC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480899">
        <w:rPr>
          <w:sz w:val="28"/>
          <w:szCs w:val="28"/>
        </w:rPr>
        <w:t>1875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480899">
        <w:rPr>
          <w:sz w:val="28"/>
          <w:szCs w:val="28"/>
        </w:rPr>
        <w:t xml:space="preserve"> (зона объекта культурного наследия (археология) региональной категории охран</w:t>
      </w:r>
      <w:r w:rsidR="004F51BC">
        <w:rPr>
          <w:sz w:val="28"/>
          <w:szCs w:val="28"/>
        </w:rPr>
        <w:t xml:space="preserve">ы; </w:t>
      </w:r>
      <w:proofErr w:type="spellStart"/>
      <w:r w:rsidR="004F51BC">
        <w:rPr>
          <w:sz w:val="28"/>
          <w:szCs w:val="28"/>
        </w:rPr>
        <w:t>приаэродромная</w:t>
      </w:r>
      <w:proofErr w:type="spellEnd"/>
      <w:r w:rsidR="004F51BC">
        <w:rPr>
          <w:sz w:val="28"/>
          <w:szCs w:val="28"/>
        </w:rPr>
        <w:t xml:space="preserve"> территория аэродрома Геленджик; санитарно-защитная зона предприятий, сооружений и иных объектов (шумовая зона аэропорта с уровнем звука более 85 </w:t>
      </w:r>
      <w:proofErr w:type="spellStart"/>
      <w:r w:rsidR="004F51BC">
        <w:rPr>
          <w:sz w:val="28"/>
          <w:szCs w:val="28"/>
        </w:rPr>
        <w:t>дБА</w:t>
      </w:r>
      <w:proofErr w:type="spellEnd"/>
      <w:r w:rsidR="004F51BC">
        <w:rPr>
          <w:sz w:val="28"/>
          <w:szCs w:val="28"/>
        </w:rPr>
        <w:t>; зона согласован</w:t>
      </w:r>
      <w:r w:rsidR="00A275E9">
        <w:rPr>
          <w:sz w:val="28"/>
          <w:szCs w:val="28"/>
        </w:rPr>
        <w:t xml:space="preserve">ия гидроаэродрома; </w:t>
      </w:r>
      <w:proofErr w:type="spellStart"/>
      <w:r w:rsidR="00A275E9">
        <w:rPr>
          <w:sz w:val="28"/>
          <w:szCs w:val="28"/>
        </w:rPr>
        <w:t>водоохранная</w:t>
      </w:r>
      <w:proofErr w:type="spellEnd"/>
      <w:r w:rsidR="004F51BC">
        <w:rPr>
          <w:sz w:val="28"/>
          <w:szCs w:val="28"/>
        </w:rPr>
        <w:t xml:space="preserve"> зона Черного моря</w:t>
      </w:r>
      <w:r w:rsidR="00A275E9">
        <w:rPr>
          <w:sz w:val="28"/>
          <w:szCs w:val="28"/>
        </w:rPr>
        <w:t xml:space="preserve"> (500 м)</w:t>
      </w:r>
      <w:r w:rsidR="004F51BC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480899" w:rsidRPr="00480899">
        <w:rPr>
          <w:sz w:val="28"/>
          <w:szCs w:val="28"/>
        </w:rPr>
        <w:t>23:40:0000000:4433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480899">
        <w:rPr>
          <w:sz w:val="28"/>
          <w:szCs w:val="28"/>
        </w:rPr>
        <w:t>ул.Парковая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4C259F">
        <w:rPr>
          <w:sz w:val="28"/>
          <w:szCs w:val="28"/>
        </w:rPr>
        <w:t>туристическое обслуживание</w:t>
      </w:r>
      <w:r w:rsidR="0017078D">
        <w:rPr>
          <w:sz w:val="28"/>
          <w:szCs w:val="28"/>
        </w:rPr>
        <w:t>».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 xml:space="preserve">альной цены предмета аукциона («шаг </w:t>
      </w:r>
      <w:r w:rsidR="00B11794">
        <w:rPr>
          <w:sz w:val="28"/>
          <w:szCs w:val="28"/>
        </w:rPr>
        <w:lastRenderedPageBreak/>
        <w:t>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пунктами 8 и 9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0B4B8B" w:rsidRDefault="000B4B8B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08556B" w:rsidRDefault="0008556B" w:rsidP="000855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</w:t>
      </w:r>
      <w:r w:rsidR="006C0E35">
        <w:rPr>
          <w:sz w:val="28"/>
          <w:szCs w:val="28"/>
        </w:rPr>
        <w:t>и</w:t>
      </w:r>
      <w:r>
        <w:rPr>
          <w:sz w:val="28"/>
          <w:szCs w:val="28"/>
        </w:rPr>
        <w:t>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D5B42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8CC">
        <w:rPr>
          <w:sz w:val="28"/>
          <w:szCs w:val="28"/>
        </w:rPr>
        <w:t>)</w:t>
      </w:r>
      <w:r w:rsidR="0036590F">
        <w:rPr>
          <w:sz w:val="28"/>
          <w:szCs w:val="28"/>
        </w:rPr>
        <w:t> </w:t>
      </w:r>
      <w:r w:rsidR="00D619C5">
        <w:rPr>
          <w:sz w:val="28"/>
          <w:szCs w:val="28"/>
        </w:rPr>
        <w:t>провести работы по подготовке и организац</w:t>
      </w:r>
      <w:proofErr w:type="gramStart"/>
      <w:r w:rsidR="00D619C5">
        <w:rPr>
          <w:sz w:val="28"/>
          <w:szCs w:val="28"/>
        </w:rPr>
        <w:t>ии ау</w:t>
      </w:r>
      <w:proofErr w:type="gramEnd"/>
      <w:r w:rsidR="00D619C5">
        <w:rPr>
          <w:sz w:val="28"/>
          <w:szCs w:val="28"/>
        </w:rPr>
        <w:t xml:space="preserve">кциона на право </w:t>
      </w:r>
      <w:r w:rsidR="00D619C5"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>;</w:t>
      </w:r>
    </w:p>
    <w:p w:rsidR="00D67465" w:rsidRPr="00BA042E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465">
        <w:rPr>
          <w:sz w:val="28"/>
          <w:szCs w:val="28"/>
        </w:rPr>
        <w:t>) определить существенные условия договор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 xml:space="preserve"> аренды </w:t>
      </w:r>
      <w:r w:rsidR="0036590F">
        <w:rPr>
          <w:sz w:val="28"/>
          <w:szCs w:val="28"/>
        </w:rPr>
        <w:t>Участк</w:t>
      </w:r>
      <w:r w:rsidR="0017078D">
        <w:rPr>
          <w:sz w:val="28"/>
          <w:szCs w:val="28"/>
        </w:rPr>
        <w:t>а</w:t>
      </w:r>
      <w:r w:rsidR="0036590F">
        <w:rPr>
          <w:sz w:val="28"/>
          <w:szCs w:val="28"/>
        </w:rPr>
        <w:t>;</w:t>
      </w:r>
    </w:p>
    <w:p w:rsidR="0037213F" w:rsidRPr="0037213F" w:rsidRDefault="00D76B5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8CC">
        <w:rPr>
          <w:sz w:val="28"/>
          <w:szCs w:val="28"/>
        </w:rPr>
        <w:t xml:space="preserve">) </w:t>
      </w:r>
      <w:r w:rsidR="00D619C5" w:rsidRPr="00BA042E">
        <w:rPr>
          <w:sz w:val="28"/>
          <w:szCs w:val="28"/>
        </w:rPr>
        <w:t>разместить</w:t>
      </w:r>
      <w:r w:rsidR="000B4B8B" w:rsidRPr="00BA042E">
        <w:rPr>
          <w:sz w:val="28"/>
          <w:szCs w:val="28"/>
        </w:rPr>
        <w:t xml:space="preserve"> извещение о проведен</w:t>
      </w:r>
      <w:proofErr w:type="gramStart"/>
      <w:r w:rsidR="000B4B8B" w:rsidRPr="00BA042E">
        <w:rPr>
          <w:sz w:val="28"/>
          <w:szCs w:val="28"/>
        </w:rPr>
        <w:t>ии ау</w:t>
      </w:r>
      <w:proofErr w:type="gramEnd"/>
      <w:r w:rsidR="000B4B8B" w:rsidRPr="00BA042E">
        <w:rPr>
          <w:sz w:val="28"/>
          <w:szCs w:val="28"/>
        </w:rPr>
        <w:t>кци</w:t>
      </w:r>
      <w:r w:rsidR="00782F8D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0B4B8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1A5B2C">
        <w:rPr>
          <w:sz w:val="28"/>
          <w:szCs w:val="28"/>
        </w:rPr>
        <w:t xml:space="preserve"> </w:t>
      </w:r>
      <w:r w:rsidR="00D619C5" w:rsidRPr="00BA042E">
        <w:rPr>
          <w:sz w:val="28"/>
          <w:szCs w:val="28"/>
        </w:rPr>
        <w:t>(torgi.gov.ru) в информационно-телек</w:t>
      </w:r>
      <w:r w:rsidR="0037213F">
        <w:rPr>
          <w:sz w:val="28"/>
          <w:szCs w:val="28"/>
        </w:rPr>
        <w:t xml:space="preserve">оммуникационной сети «Интернет»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77220B" w:rsidRDefault="0002401E" w:rsidP="007722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20B">
        <w:rPr>
          <w:sz w:val="28"/>
          <w:szCs w:val="28"/>
        </w:rPr>
        <w:t>) направить извещение о проведен</w:t>
      </w:r>
      <w:proofErr w:type="gramStart"/>
      <w:r w:rsidR="0077220B">
        <w:rPr>
          <w:sz w:val="28"/>
          <w:szCs w:val="28"/>
        </w:rPr>
        <w:t>ии ау</w:t>
      </w:r>
      <w:proofErr w:type="gramEnd"/>
      <w:r w:rsidR="0077220B">
        <w:rPr>
          <w:sz w:val="28"/>
          <w:szCs w:val="28"/>
        </w:rPr>
        <w:t>кциона на право заключения договор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в у</w:t>
      </w:r>
      <w:r w:rsidR="0077220B" w:rsidRPr="00BA042E">
        <w:rPr>
          <w:sz w:val="28"/>
          <w:szCs w:val="28"/>
        </w:rPr>
        <w:t>правлени</w:t>
      </w:r>
      <w:r w:rsidR="0077220B">
        <w:rPr>
          <w:sz w:val="28"/>
          <w:szCs w:val="28"/>
        </w:rPr>
        <w:t>е</w:t>
      </w:r>
      <w:r w:rsidR="0077220B" w:rsidRPr="00BA042E">
        <w:rPr>
          <w:sz w:val="28"/>
          <w:szCs w:val="28"/>
        </w:rPr>
        <w:t xml:space="preserve"> делами администрации муниципального образования</w:t>
      </w:r>
      <w:r w:rsidR="0077220B">
        <w:rPr>
          <w:sz w:val="28"/>
          <w:szCs w:val="28"/>
        </w:rPr>
        <w:t xml:space="preserve"> город-курорт Геленджик.</w:t>
      </w:r>
    </w:p>
    <w:p w:rsidR="00E62EAB" w:rsidRDefault="00BA042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220B">
        <w:rPr>
          <w:sz w:val="28"/>
          <w:szCs w:val="28"/>
        </w:rPr>
        <w:t>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 w:rsidR="006028CC"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>)</w:t>
      </w:r>
      <w:r w:rsidR="001A5B2C">
        <w:rPr>
          <w:sz w:val="28"/>
          <w:szCs w:val="28"/>
        </w:rPr>
        <w:t xml:space="preserve"> опубликовать</w:t>
      </w:r>
      <w:r w:rsidR="006028CC">
        <w:rPr>
          <w:sz w:val="28"/>
          <w:szCs w:val="28"/>
        </w:rPr>
        <w:t xml:space="preserve"> </w:t>
      </w:r>
      <w:r w:rsidR="0077220B" w:rsidRPr="00BA042E">
        <w:rPr>
          <w:sz w:val="28"/>
          <w:szCs w:val="28"/>
        </w:rPr>
        <w:t>извещение о проведен</w:t>
      </w:r>
      <w:proofErr w:type="gramStart"/>
      <w:r w:rsidR="0077220B" w:rsidRPr="00BA042E">
        <w:rPr>
          <w:sz w:val="28"/>
          <w:szCs w:val="28"/>
        </w:rPr>
        <w:t>ии ау</w:t>
      </w:r>
      <w:proofErr w:type="gramEnd"/>
      <w:r w:rsidR="0077220B" w:rsidRPr="00BA042E">
        <w:rPr>
          <w:sz w:val="28"/>
          <w:szCs w:val="28"/>
        </w:rPr>
        <w:t>кци</w:t>
      </w:r>
      <w:r w:rsidR="0077220B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77220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</w:t>
      </w:r>
      <w:r w:rsidR="001A5B2C">
        <w:rPr>
          <w:sz w:val="28"/>
          <w:szCs w:val="28"/>
        </w:rPr>
        <w:t>в печатном средстве массовой информации «О</w:t>
      </w:r>
      <w:r w:rsidR="001A5B2C" w:rsidRPr="00973957">
        <w:rPr>
          <w:sz w:val="28"/>
          <w:szCs w:val="28"/>
        </w:rPr>
        <w:t>фициальн</w:t>
      </w:r>
      <w:r w:rsidR="001A5B2C">
        <w:rPr>
          <w:sz w:val="28"/>
          <w:szCs w:val="28"/>
        </w:rPr>
        <w:t>ый</w:t>
      </w:r>
      <w:r w:rsidR="001A5B2C"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1A5B2C">
        <w:rPr>
          <w:sz w:val="28"/>
          <w:szCs w:val="28"/>
        </w:rPr>
        <w:t>»</w:t>
      </w:r>
      <w:r w:rsidR="0037213F">
        <w:rPr>
          <w:sz w:val="28"/>
          <w:szCs w:val="28"/>
        </w:rPr>
        <w:t xml:space="preserve">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686A47">
        <w:rPr>
          <w:sz w:val="28"/>
          <w:szCs w:val="28"/>
        </w:rPr>
        <w:t>.</w:t>
      </w:r>
      <w:r w:rsidR="005E390A">
        <w:rPr>
          <w:sz w:val="28"/>
          <w:szCs w:val="28"/>
        </w:rPr>
        <w:t xml:space="preserve"> </w:t>
      </w:r>
    </w:p>
    <w:p w:rsidR="00D76B5E" w:rsidRPr="008C38BF" w:rsidRDefault="00D76B5E" w:rsidP="00D76B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D4882" w:rsidRDefault="00D76B5E" w:rsidP="00E62E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882">
        <w:rPr>
          <w:sz w:val="28"/>
          <w:szCs w:val="28"/>
        </w:rPr>
        <w:t>. </w:t>
      </w:r>
      <w:proofErr w:type="gramStart"/>
      <w:r w:rsidR="004D4882">
        <w:rPr>
          <w:sz w:val="28"/>
          <w:szCs w:val="28"/>
        </w:rPr>
        <w:t>Контроль за</w:t>
      </w:r>
      <w:proofErr w:type="gramEnd"/>
      <w:r w:rsidR="004D488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</w:t>
      </w:r>
      <w:r w:rsidR="00E62EAB">
        <w:rPr>
          <w:sz w:val="28"/>
          <w:szCs w:val="28"/>
        </w:rPr>
        <w:t xml:space="preserve">азования город-курорт Геленджик </w:t>
      </w:r>
      <w:r w:rsidR="005E390A">
        <w:rPr>
          <w:sz w:val="28"/>
          <w:szCs w:val="28"/>
        </w:rPr>
        <w:t>М.П. Рыбалкин</w:t>
      </w:r>
      <w:r w:rsidR="006028CC">
        <w:rPr>
          <w:sz w:val="28"/>
          <w:szCs w:val="28"/>
        </w:rPr>
        <w:t>у</w:t>
      </w:r>
      <w:r w:rsidR="004D4882">
        <w:rPr>
          <w:sz w:val="28"/>
          <w:szCs w:val="28"/>
        </w:rPr>
        <w:t>.</w:t>
      </w:r>
    </w:p>
    <w:p w:rsidR="0008556B" w:rsidRDefault="0008556B" w:rsidP="0008556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F75B0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F75B06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D76B5E" w:rsidRDefault="00D76B5E" w:rsidP="00D76B5E"/>
    <w:p w:rsidR="00D76B5E" w:rsidRDefault="00D76B5E" w:rsidP="00D76B5E"/>
    <w:p w:rsidR="00D76B5E" w:rsidRDefault="00D76B5E" w:rsidP="00D76B5E"/>
    <w:p w:rsidR="00F75B06" w:rsidRDefault="00F75B06" w:rsidP="00D76B5E"/>
    <w:p w:rsidR="00D76B5E" w:rsidRDefault="00D76B5E" w:rsidP="00D76B5E"/>
    <w:p w:rsidR="00DB6993" w:rsidRDefault="00DB6993" w:rsidP="00DB6993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DB6993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91" w:rsidRDefault="00097291">
      <w:r>
        <w:separator/>
      </w:r>
    </w:p>
  </w:endnote>
  <w:endnote w:type="continuationSeparator" w:id="0">
    <w:p w:rsidR="00097291" w:rsidRDefault="0009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91" w:rsidRDefault="00097291">
      <w:r>
        <w:separator/>
      </w:r>
    </w:p>
  </w:footnote>
  <w:footnote w:type="continuationSeparator" w:id="0">
    <w:p w:rsidR="00097291" w:rsidRDefault="0009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915EDE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97291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78D"/>
    <w:rsid w:val="00170ECD"/>
    <w:rsid w:val="00194412"/>
    <w:rsid w:val="001A5B2C"/>
    <w:rsid w:val="001C0A6B"/>
    <w:rsid w:val="001D3C8F"/>
    <w:rsid w:val="001E08B5"/>
    <w:rsid w:val="001F04A6"/>
    <w:rsid w:val="001F3412"/>
    <w:rsid w:val="00201B74"/>
    <w:rsid w:val="00216A0B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431A4"/>
    <w:rsid w:val="00347FAC"/>
    <w:rsid w:val="003507D8"/>
    <w:rsid w:val="003509B1"/>
    <w:rsid w:val="00351D79"/>
    <w:rsid w:val="00353167"/>
    <w:rsid w:val="0035738A"/>
    <w:rsid w:val="00364C25"/>
    <w:rsid w:val="0036590F"/>
    <w:rsid w:val="00366532"/>
    <w:rsid w:val="0037213F"/>
    <w:rsid w:val="00372C32"/>
    <w:rsid w:val="00373F5F"/>
    <w:rsid w:val="00380723"/>
    <w:rsid w:val="00393AC1"/>
    <w:rsid w:val="00395E01"/>
    <w:rsid w:val="003B180D"/>
    <w:rsid w:val="003B456F"/>
    <w:rsid w:val="003C3823"/>
    <w:rsid w:val="003F522E"/>
    <w:rsid w:val="003F6436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A50F1"/>
    <w:rsid w:val="004A736D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4CD7"/>
    <w:rsid w:val="00591D70"/>
    <w:rsid w:val="005A6B91"/>
    <w:rsid w:val="005D5E9B"/>
    <w:rsid w:val="005E390A"/>
    <w:rsid w:val="005E3DD2"/>
    <w:rsid w:val="005F699E"/>
    <w:rsid w:val="006028CC"/>
    <w:rsid w:val="00604A0E"/>
    <w:rsid w:val="00610CD2"/>
    <w:rsid w:val="00625C4D"/>
    <w:rsid w:val="006316DF"/>
    <w:rsid w:val="00650064"/>
    <w:rsid w:val="0065307C"/>
    <w:rsid w:val="00654CB4"/>
    <w:rsid w:val="00660C54"/>
    <w:rsid w:val="00677CF1"/>
    <w:rsid w:val="00681EC6"/>
    <w:rsid w:val="00686A47"/>
    <w:rsid w:val="006C0E35"/>
    <w:rsid w:val="006C7A98"/>
    <w:rsid w:val="006D607E"/>
    <w:rsid w:val="006D64D5"/>
    <w:rsid w:val="006D7F16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2222E"/>
    <w:rsid w:val="00826E3F"/>
    <w:rsid w:val="0083565F"/>
    <w:rsid w:val="00845BF6"/>
    <w:rsid w:val="0086506E"/>
    <w:rsid w:val="00870585"/>
    <w:rsid w:val="00881242"/>
    <w:rsid w:val="008A2455"/>
    <w:rsid w:val="008A33E3"/>
    <w:rsid w:val="008B095F"/>
    <w:rsid w:val="008B2751"/>
    <w:rsid w:val="008B4833"/>
    <w:rsid w:val="008C2EF8"/>
    <w:rsid w:val="008E161A"/>
    <w:rsid w:val="008E6BFA"/>
    <w:rsid w:val="008F7BBD"/>
    <w:rsid w:val="009075B4"/>
    <w:rsid w:val="00914ADE"/>
    <w:rsid w:val="009157A7"/>
    <w:rsid w:val="00915EDE"/>
    <w:rsid w:val="00916187"/>
    <w:rsid w:val="009272E2"/>
    <w:rsid w:val="0093639F"/>
    <w:rsid w:val="00937F9B"/>
    <w:rsid w:val="00954082"/>
    <w:rsid w:val="009559E2"/>
    <w:rsid w:val="00967BEB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275E9"/>
    <w:rsid w:val="00A46167"/>
    <w:rsid w:val="00A64DBE"/>
    <w:rsid w:val="00A70392"/>
    <w:rsid w:val="00A73C06"/>
    <w:rsid w:val="00A76F4E"/>
    <w:rsid w:val="00A77B3E"/>
    <w:rsid w:val="00A86150"/>
    <w:rsid w:val="00A866C7"/>
    <w:rsid w:val="00AB3678"/>
    <w:rsid w:val="00AD06E9"/>
    <w:rsid w:val="00AE2F2C"/>
    <w:rsid w:val="00AF1179"/>
    <w:rsid w:val="00AF12B3"/>
    <w:rsid w:val="00B02EC1"/>
    <w:rsid w:val="00B11794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A78E1"/>
    <w:rsid w:val="00CC517E"/>
    <w:rsid w:val="00CD5E1F"/>
    <w:rsid w:val="00CE7CC5"/>
    <w:rsid w:val="00CF2740"/>
    <w:rsid w:val="00CF39B6"/>
    <w:rsid w:val="00CF3BB4"/>
    <w:rsid w:val="00CF6780"/>
    <w:rsid w:val="00D03E4F"/>
    <w:rsid w:val="00D05098"/>
    <w:rsid w:val="00D619C5"/>
    <w:rsid w:val="00D67465"/>
    <w:rsid w:val="00D67C51"/>
    <w:rsid w:val="00D76446"/>
    <w:rsid w:val="00D76B5E"/>
    <w:rsid w:val="00D80542"/>
    <w:rsid w:val="00D81DCE"/>
    <w:rsid w:val="00DA1F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B50FC"/>
    <w:rsid w:val="00EF6037"/>
    <w:rsid w:val="00F103D3"/>
    <w:rsid w:val="00F10DAB"/>
    <w:rsid w:val="00F41756"/>
    <w:rsid w:val="00F664C2"/>
    <w:rsid w:val="00F70C3C"/>
    <w:rsid w:val="00F75B06"/>
    <w:rsid w:val="00F82398"/>
    <w:rsid w:val="00F8428E"/>
    <w:rsid w:val="00F8452A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312A-0B15-48F9-BA14-E634CAEB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3</cp:revision>
  <cp:lastPrinted>2021-04-23T07:28:00Z</cp:lastPrinted>
  <dcterms:created xsi:type="dcterms:W3CDTF">2021-05-13T07:54:00Z</dcterms:created>
  <dcterms:modified xsi:type="dcterms:W3CDTF">2021-05-18T13:08:00Z</dcterms:modified>
</cp:coreProperties>
</file>