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A757CD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</w:p>
    <w:p w:rsidR="00A757CD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AB2369" w:rsidRPr="00AB2369">
        <w:rPr>
          <w:b/>
          <w:bCs/>
          <w:sz w:val="28"/>
          <w:szCs w:val="28"/>
        </w:rPr>
        <w:t>23:40:0402020:69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AB2369" w:rsidRPr="00AB2369">
        <w:rPr>
          <w:b/>
          <w:bCs/>
          <w:sz w:val="28"/>
          <w:szCs w:val="28"/>
        </w:rPr>
        <w:t>ул.Мира</w:t>
      </w:r>
      <w:proofErr w:type="spellEnd"/>
      <w:r w:rsidR="00AB2369" w:rsidRPr="00AB2369">
        <w:rPr>
          <w:b/>
          <w:bCs/>
          <w:sz w:val="28"/>
          <w:szCs w:val="28"/>
        </w:rPr>
        <w:t>, 31в</w:t>
      </w:r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</w:t>
      </w:r>
    </w:p>
    <w:p w:rsidR="0017078D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774166">
        <w:rPr>
          <w:sz w:val="28"/>
          <w:szCs w:val="28"/>
        </w:rPr>
        <w:t>30 декабря</w:t>
      </w:r>
      <w:r w:rsidR="00A77569">
        <w:rPr>
          <w:sz w:val="28"/>
          <w:szCs w:val="28"/>
        </w:rPr>
        <w:t xml:space="preserve"> 2021 года №492</w:t>
      </w:r>
      <w:r w:rsidR="008F3DED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A77569" w:rsidRPr="00A77569">
        <w:rPr>
          <w:sz w:val="28"/>
          <w:szCs w:val="28"/>
        </w:rPr>
        <w:t>в</w:t>
      </w:r>
      <w:proofErr w:type="gramEnd"/>
      <w:r w:rsidR="00A77569" w:rsidRPr="00A77569">
        <w:rPr>
          <w:sz w:val="28"/>
          <w:szCs w:val="28"/>
        </w:rPr>
        <w:t xml:space="preserve"> редакции Закона Краснодарского края от 7 февраля     2022 года №4636-КЗ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767F40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AB2369">
        <w:rPr>
          <w:sz w:val="28"/>
          <w:szCs w:val="28"/>
        </w:rPr>
        <w:t>338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480899">
        <w:rPr>
          <w:sz w:val="28"/>
          <w:szCs w:val="28"/>
        </w:rPr>
        <w:t xml:space="preserve"> (</w:t>
      </w:r>
      <w:r w:rsidR="00AB2369">
        <w:rPr>
          <w:sz w:val="28"/>
          <w:szCs w:val="28"/>
        </w:rPr>
        <w:t>1</w:t>
      </w:r>
      <w:r w:rsidR="0098646F">
        <w:rPr>
          <w:sz w:val="28"/>
          <w:szCs w:val="28"/>
        </w:rPr>
        <w:t>-я</w:t>
      </w:r>
      <w:r w:rsidR="00767F40">
        <w:rPr>
          <w:sz w:val="28"/>
          <w:szCs w:val="28"/>
        </w:rPr>
        <w:t xml:space="preserve"> зона санитарной охраны курорта</w:t>
      </w:r>
      <w:r w:rsidR="003C33E1">
        <w:rPr>
          <w:sz w:val="28"/>
          <w:szCs w:val="28"/>
        </w:rPr>
        <w:t xml:space="preserve">; </w:t>
      </w:r>
      <w:proofErr w:type="spellStart"/>
      <w:r w:rsidR="00D21FEF">
        <w:rPr>
          <w:sz w:val="28"/>
          <w:szCs w:val="28"/>
        </w:rPr>
        <w:t>водоохранная</w:t>
      </w:r>
      <w:proofErr w:type="spellEnd"/>
      <w:r w:rsidR="00D21FEF">
        <w:rPr>
          <w:sz w:val="28"/>
          <w:szCs w:val="28"/>
        </w:rPr>
        <w:t xml:space="preserve"> (500 м) зона Черного моря; </w:t>
      </w:r>
      <w:r w:rsidR="003C33E1">
        <w:rPr>
          <w:sz w:val="28"/>
          <w:szCs w:val="28"/>
        </w:rPr>
        <w:t xml:space="preserve">зона </w:t>
      </w:r>
      <w:proofErr w:type="spellStart"/>
      <w:r w:rsidR="003C33E1">
        <w:rPr>
          <w:sz w:val="28"/>
          <w:szCs w:val="28"/>
        </w:rPr>
        <w:t>приаэродромной</w:t>
      </w:r>
      <w:proofErr w:type="spellEnd"/>
      <w:r w:rsidR="003C33E1">
        <w:rPr>
          <w:sz w:val="28"/>
          <w:szCs w:val="28"/>
        </w:rPr>
        <w:t xml:space="preserve"> территория аэродрома Геленджик </w:t>
      </w:r>
      <w:r w:rsidR="003C33E1" w:rsidRPr="00A9453A">
        <w:rPr>
          <w:sz w:val="28"/>
          <w:szCs w:val="28"/>
        </w:rPr>
        <w:t xml:space="preserve">(сектор </w:t>
      </w:r>
      <w:r w:rsidR="00AB2369">
        <w:rPr>
          <w:sz w:val="28"/>
          <w:szCs w:val="28"/>
        </w:rPr>
        <w:t>7</w:t>
      </w:r>
      <w:r w:rsidR="00D21FEF">
        <w:rPr>
          <w:sz w:val="28"/>
          <w:szCs w:val="28"/>
        </w:rPr>
        <w:t>))</w:t>
      </w:r>
      <w:r w:rsidR="003C33E1" w:rsidRPr="00A9453A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AB2369" w:rsidRPr="00AB2369">
        <w:rPr>
          <w:sz w:val="28"/>
          <w:szCs w:val="28"/>
        </w:rPr>
        <w:t>23:40:0402020:69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AB2369" w:rsidRPr="00AB2369">
        <w:rPr>
          <w:sz w:val="28"/>
          <w:szCs w:val="28"/>
        </w:rPr>
        <w:t>ул.Мира</w:t>
      </w:r>
      <w:proofErr w:type="spellEnd"/>
      <w:r w:rsidR="00AB2369" w:rsidRPr="00AB2369">
        <w:rPr>
          <w:sz w:val="28"/>
          <w:szCs w:val="28"/>
        </w:rPr>
        <w:t>, 31в</w:t>
      </w:r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AB2369" w:rsidRPr="00AB2369">
        <w:rPr>
          <w:sz w:val="28"/>
          <w:szCs w:val="28"/>
        </w:rPr>
        <w:t>благоустройство территории</w:t>
      </w:r>
      <w:r w:rsidR="008D559E">
        <w:rPr>
          <w:sz w:val="28"/>
          <w:szCs w:val="28"/>
        </w:rPr>
        <w:t>»</w:t>
      </w:r>
      <w:r w:rsidR="0049663C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F1F14" w:rsidRDefault="000F1F14" w:rsidP="000F1F1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 договора аренды Участка в соответствии с </w:t>
      </w:r>
      <w:r w:rsidRPr="009D3481">
        <w:rPr>
          <w:sz w:val="28"/>
          <w:szCs w:val="28"/>
        </w:rPr>
        <w:t>пункт</w:t>
      </w:r>
      <w:r>
        <w:rPr>
          <w:sz w:val="28"/>
          <w:szCs w:val="28"/>
        </w:rPr>
        <w:t>о</w:t>
      </w:r>
      <w:r w:rsidR="00596CD0">
        <w:rPr>
          <w:sz w:val="28"/>
          <w:szCs w:val="28"/>
        </w:rPr>
        <w:t>м 8</w:t>
      </w:r>
      <w:r w:rsidRPr="009D3481">
        <w:rPr>
          <w:sz w:val="28"/>
          <w:szCs w:val="28"/>
        </w:rPr>
        <w:t xml:space="preserve"> статьи 39.8</w:t>
      </w:r>
      <w:r>
        <w:rPr>
          <w:sz w:val="28"/>
          <w:szCs w:val="28"/>
        </w:rPr>
        <w:t> Земельного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в у</w:t>
      </w:r>
      <w:r w:rsidRPr="00BA042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BA042E">
        <w:rPr>
          <w:sz w:val="28"/>
          <w:szCs w:val="28"/>
        </w:rPr>
        <w:t xml:space="preserve">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 xml:space="preserve">) опубликовать </w:t>
      </w:r>
      <w:r w:rsidRPr="00BA042E">
        <w:rPr>
          <w:sz w:val="28"/>
          <w:szCs w:val="28"/>
        </w:rPr>
        <w:t>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 в печатном средстве массовой информации «О</w:t>
      </w:r>
      <w:r w:rsidRPr="00973957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>
        <w:rPr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>
        <w:rPr>
          <w:sz w:val="28"/>
          <w:szCs w:val="28"/>
        </w:rPr>
        <w:t xml:space="preserve">. </w:t>
      </w:r>
    </w:p>
    <w:p w:rsidR="006E1CDF" w:rsidRPr="008C38B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1462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 w:rsidRPr="00482F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14623F">
        <w:rPr>
          <w:sz w:val="28"/>
          <w:szCs w:val="28"/>
        </w:rPr>
        <w:t>)</w:t>
      </w:r>
      <w:r w:rsidRPr="008C38BF">
        <w:rPr>
          <w:sz w:val="28"/>
          <w:szCs w:val="28"/>
        </w:rPr>
        <w:t>.</w:t>
      </w:r>
    </w:p>
    <w:p w:rsidR="006E1CD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6E1CDF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F75B0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proofErr w:type="spellStart"/>
      <w:r w:rsidR="00F75B06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2369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ED" w:rsidRDefault="009457ED">
      <w:r>
        <w:separator/>
      </w:r>
    </w:p>
  </w:endnote>
  <w:endnote w:type="continuationSeparator" w:id="0">
    <w:p w:rsidR="009457ED" w:rsidRDefault="0094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ED" w:rsidRDefault="009457ED">
      <w:r>
        <w:separator/>
      </w:r>
    </w:p>
  </w:footnote>
  <w:footnote w:type="continuationSeparator" w:id="0">
    <w:p w:rsidR="009457ED" w:rsidRDefault="0094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7B24EE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1F14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4889"/>
    <w:rsid w:val="0017078D"/>
    <w:rsid w:val="00170ECD"/>
    <w:rsid w:val="00194412"/>
    <w:rsid w:val="001A5424"/>
    <w:rsid w:val="001A5B2C"/>
    <w:rsid w:val="001C0A6B"/>
    <w:rsid w:val="001D3C8F"/>
    <w:rsid w:val="001E08B5"/>
    <w:rsid w:val="001F04A6"/>
    <w:rsid w:val="001F3412"/>
    <w:rsid w:val="00216A0B"/>
    <w:rsid w:val="002207DF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80723"/>
    <w:rsid w:val="003837CB"/>
    <w:rsid w:val="00393AC1"/>
    <w:rsid w:val="00395E01"/>
    <w:rsid w:val="003B180D"/>
    <w:rsid w:val="003B456F"/>
    <w:rsid w:val="003C33E1"/>
    <w:rsid w:val="003C3823"/>
    <w:rsid w:val="003F522E"/>
    <w:rsid w:val="003F6436"/>
    <w:rsid w:val="00411F6C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4CD7"/>
    <w:rsid w:val="005464E2"/>
    <w:rsid w:val="00591D70"/>
    <w:rsid w:val="00596CD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65522"/>
    <w:rsid w:val="00677CF1"/>
    <w:rsid w:val="00681EC6"/>
    <w:rsid w:val="00686A47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6366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67F40"/>
    <w:rsid w:val="0077220B"/>
    <w:rsid w:val="00774166"/>
    <w:rsid w:val="007819CF"/>
    <w:rsid w:val="00782F8D"/>
    <w:rsid w:val="007868B0"/>
    <w:rsid w:val="007A54A5"/>
    <w:rsid w:val="007A736E"/>
    <w:rsid w:val="007B11B7"/>
    <w:rsid w:val="007B24EE"/>
    <w:rsid w:val="007B30E4"/>
    <w:rsid w:val="007D47C9"/>
    <w:rsid w:val="007F24F8"/>
    <w:rsid w:val="00816FA7"/>
    <w:rsid w:val="0082222E"/>
    <w:rsid w:val="00826E3F"/>
    <w:rsid w:val="0083565F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2751"/>
    <w:rsid w:val="008B4833"/>
    <w:rsid w:val="008C2EF8"/>
    <w:rsid w:val="008D559E"/>
    <w:rsid w:val="008E161A"/>
    <w:rsid w:val="008E6BFA"/>
    <w:rsid w:val="008F3DED"/>
    <w:rsid w:val="008F7BBD"/>
    <w:rsid w:val="009075B4"/>
    <w:rsid w:val="00914ADE"/>
    <w:rsid w:val="009157A7"/>
    <w:rsid w:val="00916187"/>
    <w:rsid w:val="009272E2"/>
    <w:rsid w:val="0093639F"/>
    <w:rsid w:val="00937F9B"/>
    <w:rsid w:val="009457ED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569"/>
    <w:rsid w:val="00A77B3E"/>
    <w:rsid w:val="00A86150"/>
    <w:rsid w:val="00A866C7"/>
    <w:rsid w:val="00AB0F8F"/>
    <w:rsid w:val="00AB2369"/>
    <w:rsid w:val="00AB3678"/>
    <w:rsid w:val="00AD06E9"/>
    <w:rsid w:val="00AE2F2C"/>
    <w:rsid w:val="00AF1179"/>
    <w:rsid w:val="00AF12B3"/>
    <w:rsid w:val="00B02EC1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F62"/>
    <w:rsid w:val="00BC44AC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6789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21FEF"/>
    <w:rsid w:val="00D57DA7"/>
    <w:rsid w:val="00D619C5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26E56"/>
    <w:rsid w:val="00E313C2"/>
    <w:rsid w:val="00E358E8"/>
    <w:rsid w:val="00E37B90"/>
    <w:rsid w:val="00E41362"/>
    <w:rsid w:val="00E46D6C"/>
    <w:rsid w:val="00E57271"/>
    <w:rsid w:val="00E61616"/>
    <w:rsid w:val="00E62EAB"/>
    <w:rsid w:val="00E76DD5"/>
    <w:rsid w:val="00E81E9E"/>
    <w:rsid w:val="00E82717"/>
    <w:rsid w:val="00EB50FC"/>
    <w:rsid w:val="00EE6318"/>
    <w:rsid w:val="00EF6037"/>
    <w:rsid w:val="00F103D3"/>
    <w:rsid w:val="00F10DAB"/>
    <w:rsid w:val="00F41756"/>
    <w:rsid w:val="00F664C2"/>
    <w:rsid w:val="00F70C3C"/>
    <w:rsid w:val="00F75B06"/>
    <w:rsid w:val="00F82398"/>
    <w:rsid w:val="00F8428E"/>
    <w:rsid w:val="00F8452A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FA56-A135-46A8-B5DC-7339EBE9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13</cp:revision>
  <cp:lastPrinted>2022-03-09T09:22:00Z</cp:lastPrinted>
  <dcterms:created xsi:type="dcterms:W3CDTF">2022-02-02T13:49:00Z</dcterms:created>
  <dcterms:modified xsi:type="dcterms:W3CDTF">2022-03-18T12:48:00Z</dcterms:modified>
</cp:coreProperties>
</file>