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Pr="0093639F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21BDC" w:rsidRDefault="00021BD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66D52" w:rsidRPr="0093639F" w:rsidRDefault="00066D5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10026F" w:rsidRPr="0010026F" w:rsidRDefault="00C845C4" w:rsidP="0010026F">
      <w:pPr>
        <w:autoSpaceDE w:val="0"/>
        <w:autoSpaceDN w:val="0"/>
        <w:adjustRightInd w:val="0"/>
        <w:ind w:left="426" w:right="735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внесении изменений</w:t>
      </w:r>
      <w:r w:rsidR="0010026F" w:rsidRPr="0010026F">
        <w:rPr>
          <w:b/>
          <w:color w:val="auto"/>
          <w:sz w:val="28"/>
          <w:szCs w:val="28"/>
        </w:rPr>
        <w:t xml:space="preserve"> в постановление администрации </w:t>
      </w:r>
    </w:p>
    <w:p w:rsidR="002C2887" w:rsidRDefault="0010026F" w:rsidP="0010026F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2C2887" w:rsidRDefault="0010026F" w:rsidP="0010026F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 xml:space="preserve">от 20 мая 2011 года №1126 «Об утверждении Правил </w:t>
      </w:r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>определения размера арендной п</w:t>
      </w:r>
      <w:r w:rsidR="002C2887">
        <w:rPr>
          <w:b/>
          <w:color w:val="auto"/>
          <w:sz w:val="28"/>
          <w:szCs w:val="28"/>
        </w:rPr>
        <w:t xml:space="preserve">латы, а также порядка, </w:t>
      </w:r>
    </w:p>
    <w:p w:rsidR="002C2887" w:rsidRDefault="002C2887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условий </w:t>
      </w:r>
      <w:r w:rsidR="0010026F" w:rsidRPr="0010026F">
        <w:rPr>
          <w:b/>
          <w:color w:val="auto"/>
          <w:sz w:val="28"/>
          <w:szCs w:val="28"/>
        </w:rPr>
        <w:t xml:space="preserve">и сроков внесения арендной платы за земли, </w:t>
      </w:r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proofErr w:type="gramStart"/>
      <w:r w:rsidRPr="0010026F">
        <w:rPr>
          <w:b/>
          <w:color w:val="auto"/>
          <w:sz w:val="28"/>
          <w:szCs w:val="28"/>
        </w:rPr>
        <w:t xml:space="preserve">находящиеся в собственности муниципального образования </w:t>
      </w:r>
      <w:proofErr w:type="gramEnd"/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proofErr w:type="gramStart"/>
      <w:r w:rsidRPr="0010026F">
        <w:rPr>
          <w:b/>
          <w:color w:val="auto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 xml:space="preserve">администрации муниципального образования </w:t>
      </w:r>
    </w:p>
    <w:p w:rsidR="00692C42" w:rsidRP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proofErr w:type="gramStart"/>
      <w:r w:rsidRPr="0010026F">
        <w:rPr>
          <w:b/>
          <w:color w:val="auto"/>
          <w:sz w:val="28"/>
          <w:szCs w:val="28"/>
        </w:rPr>
        <w:t xml:space="preserve">город-курорт Геленджик от </w:t>
      </w:r>
      <w:r>
        <w:rPr>
          <w:b/>
          <w:color w:val="auto"/>
          <w:sz w:val="28"/>
          <w:szCs w:val="28"/>
        </w:rPr>
        <w:t>30</w:t>
      </w:r>
      <w:r w:rsidRPr="0010026F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июля</w:t>
      </w:r>
      <w:r w:rsidRPr="0010026F">
        <w:rPr>
          <w:b/>
          <w:color w:val="auto"/>
          <w:sz w:val="28"/>
          <w:szCs w:val="28"/>
        </w:rPr>
        <w:t xml:space="preserve"> 201</w:t>
      </w:r>
      <w:r>
        <w:rPr>
          <w:b/>
          <w:color w:val="auto"/>
          <w:sz w:val="28"/>
          <w:szCs w:val="28"/>
        </w:rPr>
        <w:t>5</w:t>
      </w:r>
      <w:r w:rsidRPr="0010026F">
        <w:rPr>
          <w:b/>
          <w:color w:val="auto"/>
          <w:sz w:val="28"/>
          <w:szCs w:val="28"/>
        </w:rPr>
        <w:t xml:space="preserve"> года №</w:t>
      </w:r>
      <w:r>
        <w:rPr>
          <w:b/>
          <w:color w:val="auto"/>
          <w:sz w:val="28"/>
          <w:szCs w:val="28"/>
        </w:rPr>
        <w:t>2489</w:t>
      </w:r>
      <w:r w:rsidRPr="0010026F">
        <w:rPr>
          <w:b/>
          <w:color w:val="auto"/>
          <w:sz w:val="28"/>
          <w:szCs w:val="28"/>
        </w:rPr>
        <w:t>)</w:t>
      </w:r>
      <w:r w:rsidR="00021BDC">
        <w:rPr>
          <w:b/>
          <w:bCs/>
          <w:sz w:val="28"/>
          <w:szCs w:val="28"/>
        </w:rPr>
        <w:t xml:space="preserve"> </w:t>
      </w:r>
      <w:proofErr w:type="gramEnd"/>
    </w:p>
    <w:p w:rsidR="00BE2A78" w:rsidRDefault="00BE2A78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021BDC" w:rsidRPr="00BE2A78" w:rsidRDefault="00021BDC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10026F" w:rsidRPr="009D5D2C" w:rsidRDefault="0010026F" w:rsidP="00EB5BE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</w:t>
      </w:r>
      <w:r w:rsidRPr="009D5D2C">
        <w:rPr>
          <w:sz w:val="28"/>
          <w:szCs w:val="28"/>
        </w:rPr>
        <w:t>постановлением Правительства Российской Ф</w:t>
      </w:r>
      <w:r>
        <w:rPr>
          <w:sz w:val="28"/>
          <w:szCs w:val="28"/>
        </w:rPr>
        <w:t>едерации от 16 июля 2009 года №</w:t>
      </w:r>
      <w:r w:rsidRPr="009D5D2C">
        <w:rPr>
          <w:sz w:val="28"/>
          <w:szCs w:val="28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(в редакции постановления Правительства</w:t>
      </w:r>
      <w:proofErr w:type="gramEnd"/>
      <w:r w:rsidRPr="009D5D2C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30</w:t>
      </w:r>
      <w:r w:rsidRPr="009D5D2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2C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№1120), р</w:t>
      </w:r>
      <w:r w:rsidRPr="009D5D2C">
        <w:rPr>
          <w:sz w:val="28"/>
          <w:szCs w:val="28"/>
        </w:rPr>
        <w:t>уководствуясь статьями 16, 37 Федерального закона от</w:t>
      </w:r>
      <w:r>
        <w:rPr>
          <w:sz w:val="28"/>
          <w:szCs w:val="28"/>
        </w:rPr>
        <w:t xml:space="preserve"> </w:t>
      </w:r>
      <w:r w:rsidRPr="009D5D2C">
        <w:rPr>
          <w:sz w:val="28"/>
          <w:szCs w:val="28"/>
        </w:rPr>
        <w:t>6 октября 2003 года 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48655B">
        <w:rPr>
          <w:sz w:val="28"/>
          <w:szCs w:val="28"/>
        </w:rPr>
        <w:t>(в редакции Федерального закона</w:t>
      </w:r>
      <w:r>
        <w:rPr>
          <w:sz w:val="28"/>
          <w:szCs w:val="28"/>
        </w:rPr>
        <w:t xml:space="preserve"> от</w:t>
      </w:r>
      <w:r w:rsidRPr="0048655B">
        <w:rPr>
          <w:sz w:val="28"/>
          <w:szCs w:val="28"/>
        </w:rPr>
        <w:t xml:space="preserve"> </w:t>
      </w:r>
      <w:r w:rsidR="00EF305A">
        <w:rPr>
          <w:sz w:val="28"/>
          <w:szCs w:val="28"/>
        </w:rPr>
        <w:t>15</w:t>
      </w:r>
      <w:r w:rsidRPr="00976119">
        <w:rPr>
          <w:sz w:val="28"/>
          <w:szCs w:val="28"/>
        </w:rPr>
        <w:t xml:space="preserve"> </w:t>
      </w:r>
      <w:r w:rsidR="00EF305A">
        <w:rPr>
          <w:sz w:val="28"/>
          <w:szCs w:val="28"/>
        </w:rPr>
        <w:t>февраля</w:t>
      </w:r>
      <w:r w:rsidRPr="00976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76119">
        <w:rPr>
          <w:sz w:val="28"/>
          <w:szCs w:val="28"/>
        </w:rPr>
        <w:t>201</w:t>
      </w:r>
      <w:r w:rsidR="00EF305A">
        <w:rPr>
          <w:sz w:val="28"/>
          <w:szCs w:val="28"/>
        </w:rPr>
        <w:t>6</w:t>
      </w:r>
      <w:r w:rsidRPr="00976119">
        <w:rPr>
          <w:sz w:val="28"/>
          <w:szCs w:val="28"/>
        </w:rPr>
        <w:t xml:space="preserve"> года №</w:t>
      </w:r>
      <w:r w:rsidR="00EF305A">
        <w:rPr>
          <w:sz w:val="28"/>
          <w:szCs w:val="28"/>
        </w:rPr>
        <w:t>17</w:t>
      </w:r>
      <w:r w:rsidRPr="00976119">
        <w:rPr>
          <w:sz w:val="28"/>
          <w:szCs w:val="28"/>
        </w:rPr>
        <w:t>-Ф3</w:t>
      </w:r>
      <w:r w:rsidRPr="0048655B">
        <w:rPr>
          <w:sz w:val="28"/>
          <w:szCs w:val="28"/>
        </w:rPr>
        <w:t>)</w:t>
      </w:r>
      <w:r w:rsidRPr="009D5D2C">
        <w:rPr>
          <w:sz w:val="28"/>
          <w:szCs w:val="28"/>
        </w:rPr>
        <w:t xml:space="preserve">, статьями </w:t>
      </w:r>
      <w:r w:rsidRPr="00976119">
        <w:rPr>
          <w:sz w:val="28"/>
          <w:szCs w:val="28"/>
        </w:rPr>
        <w:t xml:space="preserve">8, 33, 72 </w:t>
      </w:r>
      <w:r w:rsidRPr="009D5D2C">
        <w:rPr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Pr="009D5D2C">
        <w:rPr>
          <w:sz w:val="28"/>
          <w:szCs w:val="28"/>
        </w:rPr>
        <w:t>п</w:t>
      </w:r>
      <w:proofErr w:type="gramEnd"/>
      <w:r w:rsidRPr="009D5D2C">
        <w:rPr>
          <w:sz w:val="28"/>
          <w:szCs w:val="28"/>
        </w:rPr>
        <w:t xml:space="preserve"> о с т а н о в л я ю:</w:t>
      </w:r>
    </w:p>
    <w:p w:rsidR="00692C42" w:rsidRDefault="00692C42" w:rsidP="00EB5B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681A84">
        <w:rPr>
          <w:sz w:val="28"/>
          <w:szCs w:val="28"/>
        </w:rPr>
        <w:t xml:space="preserve">Внести </w:t>
      </w:r>
      <w:r w:rsidR="00DB05AC">
        <w:rPr>
          <w:sz w:val="28"/>
          <w:szCs w:val="28"/>
        </w:rPr>
        <w:t xml:space="preserve">в </w:t>
      </w:r>
      <w:r w:rsidR="00750306">
        <w:rPr>
          <w:sz w:val="28"/>
          <w:szCs w:val="28"/>
        </w:rPr>
        <w:t>постановление</w:t>
      </w:r>
      <w:r w:rsidR="00681A84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681A84" w:rsidRPr="00681A84">
        <w:t xml:space="preserve"> </w:t>
      </w:r>
      <w:r w:rsidR="002C2887" w:rsidRPr="002C2887">
        <w:rPr>
          <w:sz w:val="28"/>
          <w:szCs w:val="28"/>
        </w:rPr>
        <w:t>от 20 мая 2011 года №1126 «Об утверждении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30 июля 2015 года №2489)</w:t>
      </w:r>
      <w:r w:rsidR="00A95A8C">
        <w:rPr>
          <w:sz w:val="28"/>
          <w:szCs w:val="28"/>
        </w:rPr>
        <w:t xml:space="preserve"> следующ</w:t>
      </w:r>
      <w:r w:rsidR="00C845C4">
        <w:rPr>
          <w:sz w:val="28"/>
          <w:szCs w:val="28"/>
        </w:rPr>
        <w:t>и</w:t>
      </w:r>
      <w:r w:rsidR="00DB05AC">
        <w:rPr>
          <w:sz w:val="28"/>
          <w:szCs w:val="28"/>
        </w:rPr>
        <w:t>е изменени</w:t>
      </w:r>
      <w:r w:rsidR="00C845C4">
        <w:rPr>
          <w:sz w:val="28"/>
          <w:szCs w:val="28"/>
        </w:rPr>
        <w:t>я</w:t>
      </w:r>
      <w:r w:rsidR="00DB05AC">
        <w:rPr>
          <w:sz w:val="28"/>
          <w:szCs w:val="28"/>
        </w:rPr>
        <w:t>:</w:t>
      </w:r>
      <w:proofErr w:type="gramEnd"/>
    </w:p>
    <w:p w:rsidR="004B3910" w:rsidRDefault="004B3910" w:rsidP="00A26D6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B3910">
        <w:rPr>
          <w:rFonts w:ascii="Times New Roman" w:hAnsi="Times New Roman" w:cs="Times New Roman"/>
          <w:sz w:val="28"/>
        </w:rPr>
        <w:t xml:space="preserve">1) в </w:t>
      </w:r>
      <w:r>
        <w:rPr>
          <w:rFonts w:ascii="Times New Roman" w:hAnsi="Times New Roman" w:cs="Times New Roman"/>
          <w:sz w:val="28"/>
        </w:rPr>
        <w:t xml:space="preserve">абзаце 2 </w:t>
      </w:r>
      <w:r w:rsidRPr="004B3910">
        <w:rPr>
          <w:rFonts w:ascii="Times New Roman" w:hAnsi="Times New Roman" w:cs="Times New Roman"/>
          <w:sz w:val="28"/>
        </w:rPr>
        <w:t>подпункт</w:t>
      </w:r>
      <w:r>
        <w:rPr>
          <w:rFonts w:ascii="Times New Roman" w:hAnsi="Times New Roman" w:cs="Times New Roman"/>
          <w:sz w:val="28"/>
        </w:rPr>
        <w:t>а 6 пункта 1 постановления слово</w:t>
      </w:r>
      <w:r w:rsidRPr="004B391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физическому</w:t>
      </w:r>
      <w:r w:rsidRPr="004B3910">
        <w:rPr>
          <w:rFonts w:ascii="Times New Roman" w:hAnsi="Times New Roman" w:cs="Times New Roman"/>
          <w:sz w:val="28"/>
        </w:rPr>
        <w:t>» заменить словом «</w:t>
      </w:r>
      <w:r>
        <w:rPr>
          <w:rFonts w:ascii="Times New Roman" w:hAnsi="Times New Roman" w:cs="Times New Roman"/>
          <w:sz w:val="28"/>
        </w:rPr>
        <w:t>гражданину</w:t>
      </w:r>
      <w:r w:rsidRPr="004B3910">
        <w:rPr>
          <w:rFonts w:ascii="Times New Roman" w:hAnsi="Times New Roman" w:cs="Times New Roman"/>
          <w:sz w:val="28"/>
        </w:rPr>
        <w:t>»;</w:t>
      </w:r>
    </w:p>
    <w:p w:rsidR="004B3910" w:rsidRDefault="004B3910" w:rsidP="00A26D6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B3910">
        <w:rPr>
          <w:rFonts w:ascii="Times New Roman" w:hAnsi="Times New Roman" w:cs="Times New Roman"/>
          <w:sz w:val="28"/>
        </w:rPr>
        <w:t xml:space="preserve">) в </w:t>
      </w:r>
      <w:r>
        <w:rPr>
          <w:rFonts w:ascii="Times New Roman" w:hAnsi="Times New Roman" w:cs="Times New Roman"/>
          <w:sz w:val="28"/>
        </w:rPr>
        <w:t xml:space="preserve">абзаце 3, 4 </w:t>
      </w:r>
      <w:r w:rsidRPr="004B3910">
        <w:rPr>
          <w:rFonts w:ascii="Times New Roman" w:hAnsi="Times New Roman" w:cs="Times New Roman"/>
          <w:sz w:val="28"/>
        </w:rPr>
        <w:t>подпункт</w:t>
      </w:r>
      <w:r>
        <w:rPr>
          <w:rFonts w:ascii="Times New Roman" w:hAnsi="Times New Roman" w:cs="Times New Roman"/>
          <w:sz w:val="28"/>
        </w:rPr>
        <w:t>а 6 пункта 1 постановления слова</w:t>
      </w:r>
      <w:r w:rsidRPr="004B391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физическому </w:t>
      </w:r>
      <w:r>
        <w:rPr>
          <w:rFonts w:ascii="Times New Roman" w:hAnsi="Times New Roman" w:cs="Times New Roman"/>
          <w:sz w:val="28"/>
        </w:rPr>
        <w:lastRenderedPageBreak/>
        <w:t>лицу</w:t>
      </w:r>
      <w:r w:rsidRPr="004B3910">
        <w:rPr>
          <w:rFonts w:ascii="Times New Roman" w:hAnsi="Times New Roman" w:cs="Times New Roman"/>
          <w:sz w:val="28"/>
        </w:rPr>
        <w:t>» заменить словом «</w:t>
      </w:r>
      <w:r>
        <w:rPr>
          <w:rFonts w:ascii="Times New Roman" w:hAnsi="Times New Roman" w:cs="Times New Roman"/>
          <w:sz w:val="28"/>
        </w:rPr>
        <w:t>гражданину</w:t>
      </w:r>
      <w:r w:rsidRPr="004B3910">
        <w:rPr>
          <w:rFonts w:ascii="Times New Roman" w:hAnsi="Times New Roman" w:cs="Times New Roman"/>
          <w:sz w:val="28"/>
        </w:rPr>
        <w:t>»;</w:t>
      </w:r>
    </w:p>
    <w:p w:rsidR="00C845C4" w:rsidRDefault="004B3910" w:rsidP="00A26D6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 </w:t>
      </w:r>
      <w:r w:rsidR="00C845C4">
        <w:rPr>
          <w:rFonts w:ascii="Times New Roman" w:hAnsi="Times New Roman" w:cs="Times New Roman"/>
          <w:sz w:val="28"/>
        </w:rPr>
        <w:t>в подпункте 6 пункта 1 постановления слова «торгах (конкурсах, аукционах)» заменит</w:t>
      </w:r>
      <w:r w:rsidR="007B75F1">
        <w:rPr>
          <w:rFonts w:ascii="Times New Roman" w:hAnsi="Times New Roman" w:cs="Times New Roman"/>
          <w:sz w:val="28"/>
        </w:rPr>
        <w:t>ь</w:t>
      </w:r>
      <w:r w:rsidR="00C845C4">
        <w:rPr>
          <w:rFonts w:ascii="Times New Roman" w:hAnsi="Times New Roman" w:cs="Times New Roman"/>
          <w:sz w:val="28"/>
        </w:rPr>
        <w:t xml:space="preserve"> словом «аукцион</w:t>
      </w:r>
      <w:r w:rsidR="009F66CA">
        <w:rPr>
          <w:rFonts w:ascii="Times New Roman" w:hAnsi="Times New Roman" w:cs="Times New Roman"/>
          <w:sz w:val="28"/>
        </w:rPr>
        <w:t>е</w:t>
      </w:r>
      <w:r w:rsidR="00C845C4">
        <w:rPr>
          <w:rFonts w:ascii="Times New Roman" w:hAnsi="Times New Roman" w:cs="Times New Roman"/>
          <w:sz w:val="28"/>
        </w:rPr>
        <w:t>»</w:t>
      </w:r>
      <w:r w:rsidR="007B75F1">
        <w:rPr>
          <w:rFonts w:ascii="Times New Roman" w:hAnsi="Times New Roman" w:cs="Times New Roman"/>
          <w:sz w:val="28"/>
        </w:rPr>
        <w:t>;</w:t>
      </w:r>
    </w:p>
    <w:p w:rsidR="002C2887" w:rsidRPr="0033171B" w:rsidRDefault="004B3910" w:rsidP="00A26D6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 </w:t>
      </w:r>
      <w:r w:rsidR="002C2887">
        <w:rPr>
          <w:rFonts w:ascii="Times New Roman" w:hAnsi="Times New Roman" w:cs="Times New Roman"/>
          <w:sz w:val="28"/>
        </w:rPr>
        <w:t>п</w:t>
      </w:r>
      <w:r w:rsidR="002C2887" w:rsidRPr="0033171B">
        <w:rPr>
          <w:rFonts w:ascii="Times New Roman" w:hAnsi="Times New Roman" w:cs="Times New Roman"/>
          <w:sz w:val="28"/>
        </w:rPr>
        <w:t>ункт 1 пост</w:t>
      </w:r>
      <w:r w:rsidR="002C2887">
        <w:rPr>
          <w:rFonts w:ascii="Times New Roman" w:hAnsi="Times New Roman" w:cs="Times New Roman"/>
          <w:sz w:val="28"/>
        </w:rPr>
        <w:t>ановления дополнить подпунктом 8</w:t>
      </w:r>
      <w:r w:rsidR="002C2887" w:rsidRPr="0033171B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2C2887" w:rsidRDefault="002C2887" w:rsidP="00A26D6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57B">
        <w:rPr>
          <w:rFonts w:ascii="Times New Roman" w:hAnsi="Times New Roman" w:cs="Times New Roman"/>
          <w:sz w:val="28"/>
          <w:szCs w:val="28"/>
        </w:rPr>
        <w:t>«8) ставку арендной платы в размере 100 процентов от кадастровой стоимости за земельные участки</w:t>
      </w:r>
      <w:r w:rsidR="00EF305A">
        <w:rPr>
          <w:rFonts w:ascii="Times New Roman" w:hAnsi="Times New Roman" w:cs="Times New Roman"/>
          <w:sz w:val="28"/>
          <w:szCs w:val="28"/>
        </w:rPr>
        <w:t xml:space="preserve">, </w:t>
      </w:r>
      <w:r w:rsidR="00EF305A" w:rsidRPr="00EF305A">
        <w:rPr>
          <w:rFonts w:ascii="Times New Roman" w:hAnsi="Times New Roman" w:cs="Times New Roman"/>
          <w:sz w:val="28"/>
          <w:szCs w:val="28"/>
        </w:rPr>
        <w:t>находящиеся в собственности муниципального образования город-курорт Геленджик</w:t>
      </w:r>
      <w:r w:rsidR="00EF305A">
        <w:rPr>
          <w:rFonts w:ascii="Times New Roman" w:hAnsi="Times New Roman" w:cs="Times New Roman"/>
          <w:sz w:val="28"/>
          <w:szCs w:val="28"/>
        </w:rPr>
        <w:t xml:space="preserve">, </w:t>
      </w:r>
      <w:r w:rsidR="00EF305A" w:rsidRPr="0057457B">
        <w:rPr>
          <w:rFonts w:ascii="Times New Roman" w:hAnsi="Times New Roman" w:cs="Times New Roman"/>
          <w:sz w:val="28"/>
          <w:szCs w:val="28"/>
        </w:rPr>
        <w:t>предоставлен</w:t>
      </w:r>
      <w:r w:rsidR="00EF305A">
        <w:rPr>
          <w:rFonts w:ascii="Times New Roman" w:hAnsi="Times New Roman" w:cs="Times New Roman"/>
          <w:sz w:val="28"/>
          <w:szCs w:val="28"/>
        </w:rPr>
        <w:t>ные</w:t>
      </w:r>
      <w:r w:rsidRPr="0057457B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9F66CA">
        <w:rPr>
          <w:rFonts w:ascii="Times New Roman" w:hAnsi="Times New Roman" w:cs="Times New Roman"/>
          <w:sz w:val="28"/>
          <w:szCs w:val="28"/>
        </w:rPr>
        <w:t>гражданам</w:t>
      </w:r>
      <w:r w:rsidRPr="0057457B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 w:rsidR="009F66CA">
        <w:rPr>
          <w:rFonts w:ascii="Times New Roman" w:hAnsi="Times New Roman" w:cs="Times New Roman"/>
          <w:sz w:val="28"/>
          <w:szCs w:val="28"/>
        </w:rPr>
        <w:t>гражданам</w:t>
      </w:r>
      <w:r w:rsidRPr="0057457B">
        <w:rPr>
          <w:rFonts w:ascii="Times New Roman" w:hAnsi="Times New Roman" w:cs="Times New Roman"/>
          <w:sz w:val="28"/>
          <w:szCs w:val="28"/>
        </w:rPr>
        <w:t xml:space="preserve">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Pr="0057457B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57457B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="00EF305A">
        <w:rPr>
          <w:rFonts w:ascii="Times New Roman" w:hAnsi="Times New Roman" w:cs="Times New Roman"/>
          <w:sz w:val="28"/>
          <w:szCs w:val="28"/>
        </w:rPr>
        <w:t>о кодекса Российской</w:t>
      </w:r>
      <w:proofErr w:type="gramEnd"/>
      <w:r w:rsidR="00EF305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5745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45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457B">
        <w:rPr>
          <w:rFonts w:ascii="Times New Roman" w:hAnsi="Times New Roman" w:cs="Times New Roman"/>
          <w:sz w:val="28"/>
          <w:szCs w:val="28"/>
        </w:rPr>
        <w:t xml:space="preserve"> первый год аренды. Со второго года аренды расчет арендной платы осуществляется в соответствии со ставками арендной </w:t>
      </w:r>
      <w:r w:rsidR="00EF305A">
        <w:rPr>
          <w:rFonts w:ascii="Times New Roman" w:hAnsi="Times New Roman" w:cs="Times New Roman"/>
          <w:sz w:val="28"/>
          <w:szCs w:val="28"/>
        </w:rPr>
        <w:t>платы от кадастровой стоимости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57B">
        <w:rPr>
          <w:rFonts w:ascii="Times New Roman" w:hAnsi="Times New Roman" w:cs="Times New Roman"/>
          <w:sz w:val="28"/>
          <w:szCs w:val="28"/>
        </w:rPr>
        <w:t xml:space="preserve"> за земли, находящиеся в собственности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4B3910">
        <w:rPr>
          <w:rFonts w:ascii="Times New Roman" w:hAnsi="Times New Roman" w:cs="Times New Roman"/>
          <w:sz w:val="28"/>
          <w:szCs w:val="28"/>
        </w:rPr>
        <w:t>,</w:t>
      </w:r>
      <w:r w:rsidR="00EF305A" w:rsidRPr="00EF305A">
        <w:rPr>
          <w:rFonts w:ascii="Times New Roman" w:hAnsi="Times New Roman" w:cs="Times New Roman"/>
          <w:sz w:val="28"/>
          <w:szCs w:val="28"/>
        </w:rPr>
        <w:t xml:space="preserve"> </w:t>
      </w:r>
      <w:r w:rsidR="00EF305A" w:rsidRPr="0057457B">
        <w:rPr>
          <w:rFonts w:ascii="Times New Roman" w:hAnsi="Times New Roman" w:cs="Times New Roman"/>
          <w:sz w:val="28"/>
          <w:szCs w:val="28"/>
        </w:rPr>
        <w:t>установленными</w:t>
      </w:r>
      <w:r w:rsidR="00EF305A">
        <w:rPr>
          <w:rFonts w:ascii="Times New Roman" w:hAnsi="Times New Roman" w:cs="Times New Roman"/>
          <w:sz w:val="28"/>
          <w:szCs w:val="28"/>
        </w:rPr>
        <w:t xml:space="preserve"> </w:t>
      </w:r>
      <w:r w:rsidR="00EF305A" w:rsidRPr="0057457B">
        <w:rPr>
          <w:rFonts w:ascii="Times New Roman" w:hAnsi="Times New Roman" w:cs="Times New Roman"/>
          <w:sz w:val="28"/>
          <w:szCs w:val="28"/>
        </w:rPr>
        <w:t>настоящ</w:t>
      </w:r>
      <w:r w:rsidR="002F4A60">
        <w:rPr>
          <w:rFonts w:ascii="Times New Roman" w:hAnsi="Times New Roman" w:cs="Times New Roman"/>
          <w:sz w:val="28"/>
          <w:szCs w:val="28"/>
        </w:rPr>
        <w:t>им</w:t>
      </w:r>
      <w:r w:rsidR="00EF305A" w:rsidRPr="0057457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F4A60">
        <w:rPr>
          <w:rFonts w:ascii="Times New Roman" w:hAnsi="Times New Roman" w:cs="Times New Roman"/>
          <w:sz w:val="28"/>
          <w:szCs w:val="28"/>
        </w:rPr>
        <w:t>ем</w:t>
      </w:r>
      <w:r w:rsidR="00611BDA">
        <w:rPr>
          <w:rFonts w:ascii="Times New Roman" w:hAnsi="Times New Roman" w:cs="Times New Roman"/>
          <w:sz w:val="28"/>
          <w:szCs w:val="28"/>
        </w:rPr>
        <w:t>»;</w:t>
      </w:r>
    </w:p>
    <w:p w:rsidR="007B75F1" w:rsidRDefault="00A26D62" w:rsidP="007B75F1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5</w:t>
      </w:r>
      <w:r w:rsidR="00611BDA">
        <w:rPr>
          <w:color w:val="auto"/>
          <w:sz w:val="28"/>
        </w:rPr>
        <w:t xml:space="preserve">) </w:t>
      </w:r>
      <w:r w:rsidR="007B75F1">
        <w:rPr>
          <w:color w:val="auto"/>
          <w:sz w:val="28"/>
        </w:rPr>
        <w:t xml:space="preserve">в </w:t>
      </w:r>
      <w:r w:rsidR="007B75F1" w:rsidRPr="007B75F1">
        <w:rPr>
          <w:color w:val="auto"/>
          <w:sz w:val="28"/>
        </w:rPr>
        <w:t>пункт</w:t>
      </w:r>
      <w:r w:rsidR="007B75F1">
        <w:rPr>
          <w:color w:val="auto"/>
          <w:sz w:val="28"/>
        </w:rPr>
        <w:t>е</w:t>
      </w:r>
      <w:r w:rsidR="007B75F1" w:rsidRPr="007B75F1">
        <w:rPr>
          <w:color w:val="auto"/>
          <w:sz w:val="28"/>
        </w:rPr>
        <w:t xml:space="preserve"> 1.</w:t>
      </w:r>
      <w:r w:rsidR="007B75F1">
        <w:rPr>
          <w:color w:val="auto"/>
          <w:sz w:val="28"/>
        </w:rPr>
        <w:t>1 раздела 1</w:t>
      </w:r>
      <w:r w:rsidR="00611BDA">
        <w:rPr>
          <w:color w:val="auto"/>
          <w:sz w:val="28"/>
        </w:rPr>
        <w:t xml:space="preserve"> «Основные положения» приложения №1 к постановлению</w:t>
      </w:r>
      <w:r w:rsidR="007B75F1" w:rsidRPr="007B75F1">
        <w:rPr>
          <w:color w:val="auto"/>
          <w:sz w:val="28"/>
        </w:rPr>
        <w:t xml:space="preserve"> </w:t>
      </w:r>
      <w:r w:rsidR="007B75F1">
        <w:rPr>
          <w:color w:val="auto"/>
          <w:sz w:val="28"/>
        </w:rPr>
        <w:t>слова «</w:t>
      </w:r>
      <w:r w:rsidR="007B75F1" w:rsidRPr="007B75F1">
        <w:rPr>
          <w:color w:val="auto"/>
          <w:sz w:val="28"/>
        </w:rPr>
        <w:t>торгов (конкурсов, аукционов)</w:t>
      </w:r>
      <w:r w:rsidR="007B75F1">
        <w:rPr>
          <w:color w:val="auto"/>
          <w:sz w:val="28"/>
        </w:rPr>
        <w:t>» заменить слов</w:t>
      </w:r>
      <w:r w:rsidR="00611BDA">
        <w:rPr>
          <w:color w:val="auto"/>
          <w:sz w:val="28"/>
        </w:rPr>
        <w:t>о</w:t>
      </w:r>
      <w:r w:rsidR="007B75F1">
        <w:rPr>
          <w:color w:val="auto"/>
          <w:sz w:val="28"/>
        </w:rPr>
        <w:t>м «</w:t>
      </w:r>
      <w:r w:rsidR="007B75F1" w:rsidRPr="007B75F1">
        <w:rPr>
          <w:color w:val="auto"/>
          <w:sz w:val="28"/>
        </w:rPr>
        <w:t>аукцион</w:t>
      </w:r>
      <w:r w:rsidR="009F66CA">
        <w:rPr>
          <w:color w:val="auto"/>
          <w:sz w:val="28"/>
        </w:rPr>
        <w:t>а</w:t>
      </w:r>
      <w:r w:rsidR="007B75F1">
        <w:rPr>
          <w:color w:val="auto"/>
          <w:sz w:val="28"/>
        </w:rPr>
        <w:t>»;</w:t>
      </w:r>
    </w:p>
    <w:p w:rsidR="007B75F1" w:rsidRPr="007B75F1" w:rsidRDefault="00A26D62" w:rsidP="007B75F1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6</w:t>
      </w:r>
      <w:r w:rsidR="00611BDA">
        <w:rPr>
          <w:color w:val="auto"/>
          <w:sz w:val="28"/>
        </w:rPr>
        <w:t xml:space="preserve">) </w:t>
      </w:r>
      <w:r w:rsidR="007B75F1">
        <w:rPr>
          <w:color w:val="auto"/>
          <w:sz w:val="28"/>
        </w:rPr>
        <w:t>пункт 4.2 раздела 4</w:t>
      </w:r>
      <w:r w:rsidR="00611BDA">
        <w:rPr>
          <w:color w:val="auto"/>
          <w:sz w:val="28"/>
        </w:rPr>
        <w:t xml:space="preserve"> «Правила расчета арендной платы на основании рыночной стоимости» приложения №1 к постановлению</w:t>
      </w:r>
      <w:r w:rsidR="007B75F1">
        <w:rPr>
          <w:color w:val="auto"/>
          <w:sz w:val="28"/>
        </w:rPr>
        <w:t xml:space="preserve"> исключить.</w:t>
      </w:r>
    </w:p>
    <w:p w:rsidR="00A95A8C" w:rsidRDefault="00A95A8C" w:rsidP="00EB5B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50306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Pr="00066D52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604A0E" w:rsidRDefault="00A95A8C" w:rsidP="00EB5BE2">
      <w:pPr>
        <w:ind w:firstLine="709"/>
        <w:jc w:val="both"/>
        <w:rPr>
          <w:spacing w:val="-6"/>
          <w:sz w:val="28"/>
          <w:szCs w:val="28"/>
        </w:rPr>
      </w:pPr>
      <w:r w:rsidRPr="00870585">
        <w:rPr>
          <w:spacing w:val="-6"/>
          <w:sz w:val="28"/>
          <w:szCs w:val="28"/>
        </w:rPr>
        <w:t>3. Постановление вступает в силу со дня его официального опубликования.</w:t>
      </w:r>
      <w:r w:rsidR="00604A0E" w:rsidRPr="00870585">
        <w:rPr>
          <w:spacing w:val="-6"/>
          <w:sz w:val="28"/>
          <w:szCs w:val="28"/>
        </w:rPr>
        <w:t xml:space="preserve"> </w:t>
      </w:r>
    </w:p>
    <w:p w:rsidR="006E6433" w:rsidRDefault="006E6433" w:rsidP="002C2887">
      <w:pPr>
        <w:jc w:val="both"/>
        <w:rPr>
          <w:spacing w:val="-6"/>
          <w:sz w:val="28"/>
          <w:szCs w:val="28"/>
        </w:rPr>
      </w:pPr>
    </w:p>
    <w:p w:rsidR="002C2887" w:rsidRDefault="002C2887" w:rsidP="002C2887">
      <w:pPr>
        <w:jc w:val="both"/>
        <w:rPr>
          <w:spacing w:val="-6"/>
          <w:sz w:val="28"/>
          <w:szCs w:val="28"/>
        </w:rPr>
      </w:pPr>
    </w:p>
    <w:p w:rsidR="00CF3A56" w:rsidRDefault="00CF3A5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04A0E" w:rsidRDefault="00A95A8C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3218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6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07FA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190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64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5A8C">
        <w:rPr>
          <w:rFonts w:ascii="Times New Roman" w:eastAsia="Times New Roman" w:hAnsi="Times New Roman" w:cs="Times New Roman"/>
          <w:sz w:val="28"/>
          <w:szCs w:val="28"/>
        </w:rPr>
        <w:t xml:space="preserve">        В.А. </w:t>
      </w:r>
      <w:proofErr w:type="spellStart"/>
      <w:r w:rsidR="00A95A8C">
        <w:rPr>
          <w:rFonts w:ascii="Times New Roman" w:eastAsia="Times New Roman" w:hAnsi="Times New Roman" w:cs="Times New Roman"/>
          <w:sz w:val="28"/>
          <w:szCs w:val="28"/>
        </w:rPr>
        <w:t>Хрестин</w:t>
      </w:r>
      <w:proofErr w:type="spellEnd"/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6D62" w:rsidRDefault="00A26D62" w:rsidP="00A26D62"/>
    <w:p w:rsidR="00A26D62" w:rsidRPr="00A26D62" w:rsidRDefault="00A26D62" w:rsidP="00A26D62"/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993" w:rsidRPr="001907FA" w:rsidRDefault="00DB6993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07F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2C2887" w:rsidRPr="002C2887" w:rsidRDefault="00E623D8" w:rsidP="002C288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C2887" w:rsidRPr="002C2887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21BDC" w:rsidRPr="00021BDC" w:rsidRDefault="002C2887" w:rsidP="002C288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 w:rsidRPr="002C2887">
        <w:rPr>
          <w:bCs/>
          <w:sz w:val="28"/>
          <w:szCs w:val="28"/>
        </w:rPr>
        <w:t>муниципального образования город-курорт Геленджик от 20 мая 2011 года №1126 «Об утверждении Правил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30 июля 2015 года №2489)</w:t>
      </w:r>
      <w:r w:rsidR="00E623D8" w:rsidRPr="00E623D8">
        <w:rPr>
          <w:bCs/>
          <w:sz w:val="28"/>
          <w:szCs w:val="28"/>
        </w:rPr>
        <w:t>»</w:t>
      </w:r>
    </w:p>
    <w:p w:rsidR="001907FA" w:rsidRDefault="001907FA" w:rsidP="00DB6993">
      <w:pPr>
        <w:ind w:right="-365"/>
        <w:rPr>
          <w:sz w:val="28"/>
          <w:szCs w:val="28"/>
        </w:rPr>
      </w:pPr>
    </w:p>
    <w:p w:rsidR="00021BDC" w:rsidRDefault="00021BDC" w:rsidP="00DB6993">
      <w:pPr>
        <w:ind w:right="-365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отношений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</w:t>
      </w:r>
      <w:r w:rsidR="0048655B">
        <w:rPr>
          <w:sz w:val="28"/>
          <w:szCs w:val="28"/>
        </w:rPr>
        <w:t>ления</w:t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  <w:t xml:space="preserve">                О.В.</w:t>
      </w:r>
      <w:r w:rsidR="001907FA">
        <w:rPr>
          <w:sz w:val="28"/>
          <w:szCs w:val="28"/>
        </w:rPr>
        <w:t xml:space="preserve"> </w:t>
      </w:r>
      <w:r w:rsidR="0048655B">
        <w:rPr>
          <w:sz w:val="28"/>
          <w:szCs w:val="28"/>
        </w:rPr>
        <w:t>Китай-Гора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А.Г.</w:t>
      </w:r>
      <w:r w:rsidR="001907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</w:t>
      </w:r>
      <w:r w:rsidR="0083565F">
        <w:rPr>
          <w:sz w:val="28"/>
          <w:szCs w:val="28"/>
        </w:rPr>
        <w:t xml:space="preserve"> Геленджик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7F9B">
        <w:rPr>
          <w:sz w:val="28"/>
          <w:szCs w:val="28"/>
        </w:rPr>
        <w:t xml:space="preserve">   </w:t>
      </w:r>
      <w:r w:rsidR="00845BF6">
        <w:rPr>
          <w:sz w:val="28"/>
          <w:szCs w:val="28"/>
        </w:rPr>
        <w:t xml:space="preserve">    </w:t>
      </w:r>
      <w:r w:rsidR="0048655B">
        <w:rPr>
          <w:sz w:val="28"/>
          <w:szCs w:val="28"/>
        </w:rPr>
        <w:t xml:space="preserve">    </w:t>
      </w:r>
      <w:r w:rsidR="004557AE">
        <w:rPr>
          <w:sz w:val="28"/>
          <w:szCs w:val="28"/>
        </w:rPr>
        <w:t>Л.Л.</w:t>
      </w:r>
      <w:r w:rsidR="001907FA">
        <w:rPr>
          <w:sz w:val="28"/>
          <w:szCs w:val="28"/>
        </w:rPr>
        <w:t xml:space="preserve"> </w:t>
      </w:r>
      <w:proofErr w:type="spellStart"/>
      <w:r w:rsidR="004557AE">
        <w:rPr>
          <w:sz w:val="28"/>
          <w:szCs w:val="28"/>
        </w:rPr>
        <w:t>Санарова</w:t>
      </w:r>
      <w:proofErr w:type="spellEnd"/>
    </w:p>
    <w:p w:rsidR="00E61616" w:rsidRDefault="00E61616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 Т.В.</w:t>
      </w:r>
      <w:r w:rsidR="001907FA">
        <w:rPr>
          <w:sz w:val="28"/>
          <w:szCs w:val="28"/>
        </w:rPr>
        <w:t xml:space="preserve"> </w:t>
      </w:r>
      <w:r>
        <w:rPr>
          <w:sz w:val="28"/>
          <w:szCs w:val="28"/>
        </w:rPr>
        <w:t>Осокина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2EF8" w:rsidRDefault="001907FA" w:rsidP="00E623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B6993">
        <w:rPr>
          <w:sz w:val="28"/>
          <w:szCs w:val="28"/>
        </w:rPr>
        <w:t xml:space="preserve"> Т.П.</w:t>
      </w:r>
      <w:r>
        <w:rPr>
          <w:sz w:val="28"/>
          <w:szCs w:val="28"/>
        </w:rPr>
        <w:t xml:space="preserve"> </w:t>
      </w:r>
      <w:r w:rsidR="00DB6993">
        <w:rPr>
          <w:sz w:val="28"/>
          <w:szCs w:val="28"/>
        </w:rPr>
        <w:t>Константинова</w:t>
      </w:r>
    </w:p>
    <w:sectPr w:rsidR="008C2EF8" w:rsidSect="00110834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80" w:rsidRDefault="00CB5680">
      <w:r>
        <w:separator/>
      </w:r>
    </w:p>
  </w:endnote>
  <w:endnote w:type="continuationSeparator" w:id="0">
    <w:p w:rsidR="00CB5680" w:rsidRDefault="00CB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80" w:rsidRDefault="00CB5680">
      <w:r>
        <w:separator/>
      </w:r>
    </w:p>
  </w:footnote>
  <w:footnote w:type="continuationSeparator" w:id="0">
    <w:p w:rsidR="00CB5680" w:rsidRDefault="00CB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6D62">
      <w:rPr>
        <w:noProof/>
      </w:rPr>
      <w:t>3</w:t>
    </w:r>
    <w: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</w:p>
  <w:p w:rsidR="00110834" w:rsidRDefault="00110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B55"/>
    <w:rsid w:val="00021BDC"/>
    <w:rsid w:val="00032040"/>
    <w:rsid w:val="000526E4"/>
    <w:rsid w:val="000527C0"/>
    <w:rsid w:val="00062965"/>
    <w:rsid w:val="00066D52"/>
    <w:rsid w:val="0007315D"/>
    <w:rsid w:val="00075EB5"/>
    <w:rsid w:val="000C5153"/>
    <w:rsid w:val="000D714F"/>
    <w:rsid w:val="000F5BB4"/>
    <w:rsid w:val="000F790E"/>
    <w:rsid w:val="0010026F"/>
    <w:rsid w:val="0011005E"/>
    <w:rsid w:val="001107E1"/>
    <w:rsid w:val="00110834"/>
    <w:rsid w:val="0012354F"/>
    <w:rsid w:val="00131038"/>
    <w:rsid w:val="00135BC8"/>
    <w:rsid w:val="0013679B"/>
    <w:rsid w:val="001506DD"/>
    <w:rsid w:val="00154889"/>
    <w:rsid w:val="00170ECD"/>
    <w:rsid w:val="001907FA"/>
    <w:rsid w:val="001A2D6B"/>
    <w:rsid w:val="001D3C8F"/>
    <w:rsid w:val="001E08B5"/>
    <w:rsid w:val="001E3F30"/>
    <w:rsid w:val="001F04A6"/>
    <w:rsid w:val="001F3412"/>
    <w:rsid w:val="001F6475"/>
    <w:rsid w:val="00206139"/>
    <w:rsid w:val="00216A0B"/>
    <w:rsid w:val="00236E6F"/>
    <w:rsid w:val="00274A28"/>
    <w:rsid w:val="00281735"/>
    <w:rsid w:val="00285794"/>
    <w:rsid w:val="002C2887"/>
    <w:rsid w:val="002F2D73"/>
    <w:rsid w:val="002F4A60"/>
    <w:rsid w:val="003116C0"/>
    <w:rsid w:val="003204BB"/>
    <w:rsid w:val="00321851"/>
    <w:rsid w:val="00322792"/>
    <w:rsid w:val="00323821"/>
    <w:rsid w:val="00325ED5"/>
    <w:rsid w:val="00347FAC"/>
    <w:rsid w:val="00351D79"/>
    <w:rsid w:val="00352E7D"/>
    <w:rsid w:val="0035738A"/>
    <w:rsid w:val="00366532"/>
    <w:rsid w:val="00367446"/>
    <w:rsid w:val="00372C32"/>
    <w:rsid w:val="00373F5F"/>
    <w:rsid w:val="00380723"/>
    <w:rsid w:val="003809E7"/>
    <w:rsid w:val="00393AC1"/>
    <w:rsid w:val="003B456F"/>
    <w:rsid w:val="003D0D41"/>
    <w:rsid w:val="003E2F92"/>
    <w:rsid w:val="003F30FD"/>
    <w:rsid w:val="003F522E"/>
    <w:rsid w:val="00421861"/>
    <w:rsid w:val="00423E9A"/>
    <w:rsid w:val="00433A18"/>
    <w:rsid w:val="00437082"/>
    <w:rsid w:val="004447C4"/>
    <w:rsid w:val="004557AE"/>
    <w:rsid w:val="00464EE3"/>
    <w:rsid w:val="0048655B"/>
    <w:rsid w:val="004A7C38"/>
    <w:rsid w:val="004B3910"/>
    <w:rsid w:val="004B6794"/>
    <w:rsid w:val="004D1859"/>
    <w:rsid w:val="005179F9"/>
    <w:rsid w:val="005209C6"/>
    <w:rsid w:val="00523DE2"/>
    <w:rsid w:val="00524269"/>
    <w:rsid w:val="00534CD7"/>
    <w:rsid w:val="00540BDD"/>
    <w:rsid w:val="0058526D"/>
    <w:rsid w:val="005A6B91"/>
    <w:rsid w:val="005B6518"/>
    <w:rsid w:val="005E2D20"/>
    <w:rsid w:val="005E3DD2"/>
    <w:rsid w:val="00604A0E"/>
    <w:rsid w:val="00606444"/>
    <w:rsid w:val="00610CD2"/>
    <w:rsid w:val="00611317"/>
    <w:rsid w:val="00611BDA"/>
    <w:rsid w:val="00613B33"/>
    <w:rsid w:val="00617296"/>
    <w:rsid w:val="00625F62"/>
    <w:rsid w:val="006316DF"/>
    <w:rsid w:val="00634F0A"/>
    <w:rsid w:val="0063561A"/>
    <w:rsid w:val="006427D9"/>
    <w:rsid w:val="00646A9C"/>
    <w:rsid w:val="00650064"/>
    <w:rsid w:val="00670128"/>
    <w:rsid w:val="00681A84"/>
    <w:rsid w:val="00692C42"/>
    <w:rsid w:val="006D607E"/>
    <w:rsid w:val="006D64D5"/>
    <w:rsid w:val="006D7F16"/>
    <w:rsid w:val="006E6433"/>
    <w:rsid w:val="006F00E3"/>
    <w:rsid w:val="007058F4"/>
    <w:rsid w:val="00711EC7"/>
    <w:rsid w:val="00715027"/>
    <w:rsid w:val="00716DDA"/>
    <w:rsid w:val="00722E12"/>
    <w:rsid w:val="00750306"/>
    <w:rsid w:val="00757648"/>
    <w:rsid w:val="00757B3B"/>
    <w:rsid w:val="007622D9"/>
    <w:rsid w:val="00763BC1"/>
    <w:rsid w:val="00763DAF"/>
    <w:rsid w:val="007A54A5"/>
    <w:rsid w:val="007A736E"/>
    <w:rsid w:val="007B75F1"/>
    <w:rsid w:val="007D7250"/>
    <w:rsid w:val="007E4688"/>
    <w:rsid w:val="00810420"/>
    <w:rsid w:val="0083565F"/>
    <w:rsid w:val="00845BF6"/>
    <w:rsid w:val="00870585"/>
    <w:rsid w:val="00881242"/>
    <w:rsid w:val="008B095F"/>
    <w:rsid w:val="008B2751"/>
    <w:rsid w:val="008B4833"/>
    <w:rsid w:val="008C2EF8"/>
    <w:rsid w:val="008D5309"/>
    <w:rsid w:val="009075B4"/>
    <w:rsid w:val="00914ADE"/>
    <w:rsid w:val="009157A7"/>
    <w:rsid w:val="00927D55"/>
    <w:rsid w:val="00927D75"/>
    <w:rsid w:val="0093639F"/>
    <w:rsid w:val="00937F9B"/>
    <w:rsid w:val="00951CFD"/>
    <w:rsid w:val="00954082"/>
    <w:rsid w:val="009A4989"/>
    <w:rsid w:val="009B60E9"/>
    <w:rsid w:val="009B688A"/>
    <w:rsid w:val="009C1219"/>
    <w:rsid w:val="009C221A"/>
    <w:rsid w:val="009D7C3A"/>
    <w:rsid w:val="009F42E6"/>
    <w:rsid w:val="009F66CA"/>
    <w:rsid w:val="00A03D6E"/>
    <w:rsid w:val="00A15BD8"/>
    <w:rsid w:val="00A26D62"/>
    <w:rsid w:val="00A56DDB"/>
    <w:rsid w:val="00A64DBE"/>
    <w:rsid w:val="00A70392"/>
    <w:rsid w:val="00A73C06"/>
    <w:rsid w:val="00A77B3E"/>
    <w:rsid w:val="00A866C7"/>
    <w:rsid w:val="00A95A8C"/>
    <w:rsid w:val="00AA0513"/>
    <w:rsid w:val="00AB3678"/>
    <w:rsid w:val="00AD06E9"/>
    <w:rsid w:val="00B26FCF"/>
    <w:rsid w:val="00B3190C"/>
    <w:rsid w:val="00B627CD"/>
    <w:rsid w:val="00B63D30"/>
    <w:rsid w:val="00B72C75"/>
    <w:rsid w:val="00B756E0"/>
    <w:rsid w:val="00B84954"/>
    <w:rsid w:val="00B85644"/>
    <w:rsid w:val="00B92710"/>
    <w:rsid w:val="00BB0F62"/>
    <w:rsid w:val="00BD0639"/>
    <w:rsid w:val="00BD3DCC"/>
    <w:rsid w:val="00BE2A78"/>
    <w:rsid w:val="00C17463"/>
    <w:rsid w:val="00C17E27"/>
    <w:rsid w:val="00C36083"/>
    <w:rsid w:val="00C37391"/>
    <w:rsid w:val="00C4342B"/>
    <w:rsid w:val="00C44BE9"/>
    <w:rsid w:val="00C53C10"/>
    <w:rsid w:val="00C845C4"/>
    <w:rsid w:val="00C932EA"/>
    <w:rsid w:val="00C93A58"/>
    <w:rsid w:val="00CB5680"/>
    <w:rsid w:val="00CD5E1F"/>
    <w:rsid w:val="00CE3487"/>
    <w:rsid w:val="00CF3A56"/>
    <w:rsid w:val="00CF6AC3"/>
    <w:rsid w:val="00D03E4F"/>
    <w:rsid w:val="00D10F94"/>
    <w:rsid w:val="00D44469"/>
    <w:rsid w:val="00D85216"/>
    <w:rsid w:val="00D9419C"/>
    <w:rsid w:val="00DA1F10"/>
    <w:rsid w:val="00DA1FF4"/>
    <w:rsid w:val="00DB05AC"/>
    <w:rsid w:val="00DB6993"/>
    <w:rsid w:val="00DD4C23"/>
    <w:rsid w:val="00DD62DC"/>
    <w:rsid w:val="00DD73F7"/>
    <w:rsid w:val="00DF50D2"/>
    <w:rsid w:val="00DF580F"/>
    <w:rsid w:val="00DF7ABD"/>
    <w:rsid w:val="00E05071"/>
    <w:rsid w:val="00E0719E"/>
    <w:rsid w:val="00E1427F"/>
    <w:rsid w:val="00E176CA"/>
    <w:rsid w:val="00E358E8"/>
    <w:rsid w:val="00E41362"/>
    <w:rsid w:val="00E4722A"/>
    <w:rsid w:val="00E57271"/>
    <w:rsid w:val="00E61616"/>
    <w:rsid w:val="00E623D8"/>
    <w:rsid w:val="00E64C18"/>
    <w:rsid w:val="00E65F32"/>
    <w:rsid w:val="00E777BC"/>
    <w:rsid w:val="00E81E9E"/>
    <w:rsid w:val="00EB5BE2"/>
    <w:rsid w:val="00EF305A"/>
    <w:rsid w:val="00EF53D5"/>
    <w:rsid w:val="00F01A53"/>
    <w:rsid w:val="00F06B1E"/>
    <w:rsid w:val="00F103D3"/>
    <w:rsid w:val="00F10DAB"/>
    <w:rsid w:val="00F21AA6"/>
    <w:rsid w:val="00F46B84"/>
    <w:rsid w:val="00F602FA"/>
    <w:rsid w:val="00F70C3C"/>
    <w:rsid w:val="00F8419C"/>
    <w:rsid w:val="00F8428E"/>
    <w:rsid w:val="00FA4DF4"/>
    <w:rsid w:val="00FB7478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  <w:style w:type="paragraph" w:customStyle="1" w:styleId="ConsPlusNormal">
    <w:name w:val="ConsPlusNormal"/>
    <w:rsid w:val="002C2887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  <w:style w:type="paragraph" w:customStyle="1" w:styleId="ConsPlusNormal">
    <w:name w:val="ConsPlusNormal"/>
    <w:rsid w:val="002C2887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1C6C2CAD8207B39BE1A3CF7679DADFDE2E209E99C46EABD5DE3C9C565303F37ED9C3E8D3k9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087B-E8DF-4ECD-8723-39E4E897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garantf1://57647227.3992/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cp:lastPrinted>2016-03-11T15:11:00Z</cp:lastPrinted>
  <dcterms:created xsi:type="dcterms:W3CDTF">2016-02-25T12:17:00Z</dcterms:created>
  <dcterms:modified xsi:type="dcterms:W3CDTF">2016-03-11T15:11:00Z</dcterms:modified>
</cp:coreProperties>
</file>