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2B50" w14:textId="77777777" w:rsidR="0024270D" w:rsidRDefault="0024270D"/>
    <w:p w14:paraId="6D0F47D1" w14:textId="77777777" w:rsidR="00173AFE" w:rsidRDefault="00173AFE"/>
    <w:p w14:paraId="7E43201F" w14:textId="77777777" w:rsidR="00173AFE" w:rsidRDefault="00173AFE"/>
    <w:p w14:paraId="7034478F" w14:textId="77777777" w:rsidR="00173AFE" w:rsidRDefault="00173AFE"/>
    <w:p w14:paraId="20AA345C" w14:textId="77777777" w:rsidR="00173AFE" w:rsidRDefault="00173AFE"/>
    <w:p w14:paraId="3CA76731" w14:textId="77777777" w:rsidR="00173AFE" w:rsidRDefault="00173AFE"/>
    <w:p w14:paraId="7D2E9E5C" w14:textId="77777777" w:rsidR="00173AFE" w:rsidRDefault="00173AFE"/>
    <w:p w14:paraId="007E2E48" w14:textId="77777777" w:rsidR="00173AFE" w:rsidRDefault="00173AFE"/>
    <w:p w14:paraId="03C22134" w14:textId="77777777" w:rsidR="00173AFE" w:rsidRDefault="00173AFE"/>
    <w:p w14:paraId="49807F57" w14:textId="77777777" w:rsidR="00173AFE" w:rsidRDefault="00173AFE"/>
    <w:p w14:paraId="61A1FB76" w14:textId="77777777" w:rsidR="00BC4318" w:rsidRDefault="00BC4318" w:rsidP="00773A38">
      <w:pPr>
        <w:jc w:val="center"/>
        <w:rPr>
          <w:b/>
          <w:bCs/>
        </w:rPr>
      </w:pPr>
    </w:p>
    <w:p w14:paraId="31C83215" w14:textId="77777777" w:rsidR="00E816DA" w:rsidRDefault="000D42FE" w:rsidP="00047A8A">
      <w:pPr>
        <w:jc w:val="center"/>
        <w:rPr>
          <w:b/>
          <w:bCs/>
        </w:rPr>
      </w:pPr>
      <w:bookmarkStart w:id="0" w:name="_Hlk73691322"/>
      <w:r>
        <w:rPr>
          <w:b/>
          <w:bCs/>
        </w:rPr>
        <w:t xml:space="preserve">О внесении изменений в </w:t>
      </w:r>
      <w:r w:rsidR="00047A8A">
        <w:rPr>
          <w:b/>
          <w:bCs/>
        </w:rPr>
        <w:t xml:space="preserve">Порядок определения </w:t>
      </w:r>
    </w:p>
    <w:p w14:paraId="52F7361D" w14:textId="4069EC85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объема и </w:t>
      </w:r>
      <w:r w:rsidRPr="00773A38">
        <w:rPr>
          <w:b/>
          <w:bCs/>
        </w:rPr>
        <w:t>предоставления субсиди</w:t>
      </w:r>
      <w:r>
        <w:rPr>
          <w:b/>
          <w:bCs/>
        </w:rPr>
        <w:t>и</w:t>
      </w:r>
    </w:p>
    <w:p w14:paraId="70E3D504" w14:textId="77777777" w:rsidR="00047A8A" w:rsidRDefault="00047A8A" w:rsidP="00047A8A">
      <w:pPr>
        <w:jc w:val="center"/>
        <w:rPr>
          <w:b/>
          <w:bCs/>
        </w:rPr>
      </w:pPr>
      <w:r w:rsidRPr="00773A38">
        <w:rPr>
          <w:b/>
          <w:bCs/>
        </w:rPr>
        <w:t>из бюджета му</w:t>
      </w:r>
      <w:r>
        <w:rPr>
          <w:b/>
          <w:bCs/>
        </w:rPr>
        <w:t xml:space="preserve">ниципального образования </w:t>
      </w:r>
    </w:p>
    <w:p w14:paraId="6F6FFC87" w14:textId="77777777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город-курорт Геленджик частным дошкольным </w:t>
      </w:r>
    </w:p>
    <w:p w14:paraId="3637AD79" w14:textId="77777777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образовательным организациям на возмещение затрат, </w:t>
      </w:r>
    </w:p>
    <w:p w14:paraId="1106BA20" w14:textId="77777777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включая расходы на оплату труда, приобретение </w:t>
      </w:r>
    </w:p>
    <w:p w14:paraId="4A1F15D2" w14:textId="77777777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учебников и учебных пособий, средств обучения, </w:t>
      </w:r>
    </w:p>
    <w:p w14:paraId="2594FBF9" w14:textId="77777777" w:rsidR="00047A8A" w:rsidRDefault="00047A8A" w:rsidP="00047A8A">
      <w:pPr>
        <w:jc w:val="center"/>
        <w:rPr>
          <w:b/>
          <w:bCs/>
        </w:rPr>
      </w:pPr>
      <w:r>
        <w:rPr>
          <w:b/>
          <w:bCs/>
        </w:rPr>
        <w:t xml:space="preserve">игр, игрушек </w:t>
      </w:r>
      <w:r w:rsidRPr="00773A38">
        <w:rPr>
          <w:b/>
          <w:bCs/>
        </w:rPr>
        <w:t xml:space="preserve">(за исключением расходов на содержание </w:t>
      </w:r>
    </w:p>
    <w:p w14:paraId="5F933B66" w14:textId="0E9A78D9" w:rsidR="00047A8A" w:rsidRPr="00BC4318" w:rsidRDefault="00047A8A" w:rsidP="00047A8A">
      <w:pPr>
        <w:jc w:val="center"/>
        <w:rPr>
          <w:b/>
          <w:bCs/>
        </w:rPr>
      </w:pPr>
      <w:r>
        <w:rPr>
          <w:b/>
          <w:bCs/>
        </w:rPr>
        <w:t>з</w:t>
      </w:r>
      <w:r w:rsidRPr="00773A38">
        <w:rPr>
          <w:b/>
          <w:bCs/>
        </w:rPr>
        <w:t>даний и оплату коммунальных услуг)</w:t>
      </w:r>
      <w:r>
        <w:rPr>
          <w:b/>
          <w:bCs/>
        </w:rPr>
        <w:t xml:space="preserve">, утвержденный </w:t>
      </w:r>
    </w:p>
    <w:p w14:paraId="6D46A521" w14:textId="695DC10A" w:rsidR="000D42FE" w:rsidRDefault="000D42FE" w:rsidP="00773A38">
      <w:pPr>
        <w:jc w:val="center"/>
        <w:rPr>
          <w:b/>
          <w:bCs/>
        </w:rPr>
      </w:pPr>
      <w:r>
        <w:rPr>
          <w:b/>
          <w:bCs/>
        </w:rPr>
        <w:t>постановление</w:t>
      </w:r>
      <w:r w:rsidR="00047A8A">
        <w:rPr>
          <w:b/>
          <w:bCs/>
        </w:rPr>
        <w:t>м</w:t>
      </w:r>
      <w:r>
        <w:rPr>
          <w:b/>
          <w:bCs/>
        </w:rPr>
        <w:t xml:space="preserve"> администрации </w:t>
      </w:r>
    </w:p>
    <w:p w14:paraId="3129507F" w14:textId="77777777" w:rsidR="000D42FE" w:rsidRDefault="000D42FE" w:rsidP="00773A38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город-курорт Геленджик </w:t>
      </w:r>
    </w:p>
    <w:p w14:paraId="67FD9117" w14:textId="6F2E62D3" w:rsidR="000D42FE" w:rsidRDefault="00047A8A" w:rsidP="00773A38">
      <w:pPr>
        <w:jc w:val="center"/>
        <w:rPr>
          <w:b/>
          <w:bCs/>
        </w:rPr>
      </w:pPr>
      <w:r>
        <w:rPr>
          <w:b/>
          <w:bCs/>
        </w:rPr>
        <w:t>от 27 декабря 2022 года №2871</w:t>
      </w:r>
    </w:p>
    <w:p w14:paraId="67C53088" w14:textId="77777777" w:rsidR="002916B2" w:rsidRDefault="002916B2" w:rsidP="00116D31">
      <w:pPr>
        <w:ind w:firstLine="709"/>
        <w:jc w:val="both"/>
        <w:rPr>
          <w:b/>
          <w:bCs/>
        </w:rPr>
      </w:pPr>
    </w:p>
    <w:p w14:paraId="12E3B896" w14:textId="77777777" w:rsidR="002916B2" w:rsidRDefault="002916B2" w:rsidP="00116D31">
      <w:pPr>
        <w:ind w:firstLine="709"/>
        <w:jc w:val="both"/>
        <w:rPr>
          <w:b/>
          <w:bCs/>
        </w:rPr>
      </w:pPr>
    </w:p>
    <w:p w14:paraId="452D0A8A" w14:textId="21B226AA" w:rsidR="0024270D" w:rsidRDefault="00DB204D" w:rsidP="00525022">
      <w:pPr>
        <w:pStyle w:val="w3-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776B">
        <w:rPr>
          <w:sz w:val="28"/>
          <w:szCs w:val="28"/>
        </w:rPr>
        <w:t xml:space="preserve">Рассмотрев протест </w:t>
      </w:r>
      <w:r>
        <w:rPr>
          <w:sz w:val="28"/>
          <w:szCs w:val="28"/>
        </w:rPr>
        <w:t xml:space="preserve">прокурора города Геленджика от </w:t>
      </w:r>
      <w:r w:rsidR="00DD3D70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</w:t>
      </w:r>
      <w:r w:rsidR="000D42FE">
        <w:rPr>
          <w:sz w:val="28"/>
          <w:szCs w:val="28"/>
        </w:rPr>
        <w:t>2023</w:t>
      </w:r>
      <w:r w:rsidRPr="0027776B">
        <w:rPr>
          <w:sz w:val="28"/>
          <w:szCs w:val="28"/>
        </w:rPr>
        <w:t xml:space="preserve"> года №7-02-202</w:t>
      </w:r>
      <w:r w:rsidR="000D42FE">
        <w:rPr>
          <w:sz w:val="28"/>
          <w:szCs w:val="28"/>
        </w:rPr>
        <w:t>3</w:t>
      </w:r>
      <w:r w:rsidRPr="0027776B">
        <w:rPr>
          <w:sz w:val="28"/>
          <w:szCs w:val="28"/>
        </w:rPr>
        <w:t>/</w:t>
      </w:r>
      <w:r w:rsidR="000D42FE">
        <w:rPr>
          <w:sz w:val="28"/>
          <w:szCs w:val="28"/>
        </w:rPr>
        <w:t>Прдп91-23-20030021</w:t>
      </w:r>
      <w:r w:rsidRPr="0027776B">
        <w:rPr>
          <w:sz w:val="28"/>
          <w:szCs w:val="28"/>
        </w:rPr>
        <w:t xml:space="preserve"> на постановление администрации муниципального образова</w:t>
      </w:r>
      <w:r>
        <w:rPr>
          <w:sz w:val="28"/>
          <w:szCs w:val="28"/>
        </w:rPr>
        <w:t xml:space="preserve">ния город-курорт Геленджик </w:t>
      </w:r>
      <w:r w:rsidRPr="00DB204D">
        <w:rPr>
          <w:sz w:val="28"/>
          <w:szCs w:val="28"/>
        </w:rPr>
        <w:t xml:space="preserve">от 27 </w:t>
      </w:r>
      <w:r w:rsidR="000D42FE">
        <w:rPr>
          <w:sz w:val="28"/>
          <w:szCs w:val="28"/>
        </w:rPr>
        <w:t>декабря 2022 года №2871</w:t>
      </w:r>
      <w:r w:rsidRPr="00DB204D">
        <w:rPr>
          <w:sz w:val="28"/>
          <w:szCs w:val="28"/>
        </w:rPr>
        <w:t xml:space="preserve"> </w:t>
      </w:r>
      <w:r w:rsidR="000D42FE" w:rsidRPr="000D42FE">
        <w:rPr>
          <w:sz w:val="28"/>
          <w:szCs w:val="28"/>
        </w:rPr>
        <w:t>«</w:t>
      </w:r>
      <w:r w:rsidR="000D42FE">
        <w:rPr>
          <w:sz w:val="28"/>
          <w:szCs w:val="28"/>
        </w:rPr>
        <w:t xml:space="preserve">Об утверждении </w:t>
      </w:r>
      <w:r w:rsidR="000D42FE">
        <w:rPr>
          <w:bCs/>
          <w:sz w:val="28"/>
          <w:szCs w:val="28"/>
        </w:rPr>
        <w:t>Порядка</w:t>
      </w:r>
      <w:r w:rsidR="000D42FE" w:rsidRPr="000D42FE">
        <w:rPr>
          <w:bCs/>
          <w:sz w:val="28"/>
          <w:szCs w:val="28"/>
        </w:rPr>
        <w:t xml:space="preserve"> определения объема и предоставления субсидии из бюджета муниципального образования город-курорт Геленджик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Pr="00DB20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r w:rsidR="00A2658B" w:rsidRPr="00FB0D2B">
        <w:rPr>
          <w:sz w:val="28"/>
          <w:szCs w:val="28"/>
        </w:rPr>
        <w:t xml:space="preserve"> соответствии со </w:t>
      </w:r>
      <w:hyperlink r:id="rId8" w:history="1">
        <w:r w:rsidR="00A2658B" w:rsidRPr="00FB0D2B">
          <w:rPr>
            <w:rStyle w:val="af6"/>
            <w:color w:val="auto"/>
            <w:sz w:val="28"/>
            <w:szCs w:val="28"/>
            <w:u w:val="none"/>
          </w:rPr>
          <w:t>статьей 78</w:t>
        </w:r>
      </w:hyperlink>
      <w:r w:rsidR="00A2658B" w:rsidRPr="00FB0D2B">
        <w:rPr>
          <w:sz w:val="28"/>
          <w:szCs w:val="28"/>
        </w:rPr>
        <w:t xml:space="preserve"> и </w:t>
      </w:r>
      <w:hyperlink r:id="rId9" w:history="1">
        <w:r w:rsidR="00A2658B" w:rsidRPr="00FB0D2B">
          <w:rPr>
            <w:rStyle w:val="af6"/>
            <w:color w:val="auto"/>
            <w:sz w:val="28"/>
            <w:szCs w:val="28"/>
            <w:u w:val="none"/>
          </w:rPr>
          <w:t>пунктом 2 статьи 78.1</w:t>
        </w:r>
      </w:hyperlink>
      <w:r w:rsidR="00A2658B" w:rsidRPr="00FB0D2B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Федерации,</w:t>
      </w:r>
      <w:r w:rsidR="002A3F4C">
        <w:rPr>
          <w:sz w:val="28"/>
          <w:szCs w:val="28"/>
        </w:rPr>
        <w:t xml:space="preserve"> </w:t>
      </w:r>
      <w:r w:rsidR="00B8288C">
        <w:rPr>
          <w:sz w:val="28"/>
          <w:szCs w:val="28"/>
        </w:rPr>
        <w:t xml:space="preserve">статьями 16, 37 </w:t>
      </w:r>
      <w:r w:rsidR="00474895" w:rsidRPr="00FB0D2B">
        <w:rPr>
          <w:sz w:val="28"/>
          <w:szCs w:val="28"/>
        </w:rPr>
        <w:t>Федеральн</w:t>
      </w:r>
      <w:r w:rsidR="00B8288C">
        <w:rPr>
          <w:sz w:val="28"/>
          <w:szCs w:val="28"/>
        </w:rPr>
        <w:t>ого</w:t>
      </w:r>
      <w:r w:rsidR="00474895" w:rsidRPr="00FB0D2B">
        <w:rPr>
          <w:sz w:val="28"/>
          <w:szCs w:val="28"/>
        </w:rPr>
        <w:t xml:space="preserve"> </w:t>
      </w:r>
      <w:hyperlink r:id="rId10" w:history="1">
        <w:r w:rsidR="00474895" w:rsidRPr="00FB0D2B">
          <w:rPr>
            <w:rStyle w:val="af6"/>
            <w:color w:val="auto"/>
            <w:sz w:val="28"/>
            <w:szCs w:val="28"/>
            <w:u w:val="none"/>
          </w:rPr>
          <w:t>закон</w:t>
        </w:r>
        <w:r w:rsidR="00B8288C">
          <w:rPr>
            <w:rStyle w:val="af6"/>
            <w:color w:val="auto"/>
            <w:sz w:val="28"/>
            <w:szCs w:val="28"/>
            <w:u w:val="none"/>
          </w:rPr>
          <w:t>а</w:t>
        </w:r>
      </w:hyperlink>
      <w:r w:rsidR="00B86993">
        <w:rPr>
          <w:sz w:val="28"/>
          <w:szCs w:val="28"/>
        </w:rPr>
        <w:t xml:space="preserve"> от</w:t>
      </w:r>
      <w:r w:rsidR="00E945FD">
        <w:rPr>
          <w:sz w:val="28"/>
          <w:szCs w:val="28"/>
        </w:rPr>
        <w:t xml:space="preserve"> </w:t>
      </w:r>
      <w:r w:rsidR="00474895" w:rsidRPr="00FB0D2B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89110E">
        <w:rPr>
          <w:sz w:val="28"/>
          <w:szCs w:val="28"/>
        </w:rPr>
        <w:t>(в редакции Федерального закона</w:t>
      </w:r>
      <w:r w:rsidR="00474895" w:rsidRPr="00FB0D2B">
        <w:rPr>
          <w:sz w:val="28"/>
          <w:szCs w:val="28"/>
        </w:rPr>
        <w:t xml:space="preserve"> от </w:t>
      </w:r>
      <w:r w:rsidR="000D42FE">
        <w:rPr>
          <w:sz w:val="28"/>
          <w:szCs w:val="28"/>
        </w:rPr>
        <w:t>6 февраля</w:t>
      </w:r>
      <w:r w:rsidR="00474895" w:rsidRPr="00FB0D2B">
        <w:rPr>
          <w:sz w:val="28"/>
          <w:szCs w:val="28"/>
        </w:rPr>
        <w:t xml:space="preserve"> </w:t>
      </w:r>
      <w:r w:rsidR="000D42FE">
        <w:rPr>
          <w:sz w:val="28"/>
          <w:szCs w:val="28"/>
        </w:rPr>
        <w:t xml:space="preserve"> </w:t>
      </w:r>
      <w:r w:rsidR="00474895" w:rsidRPr="00FB0D2B">
        <w:rPr>
          <w:sz w:val="28"/>
          <w:szCs w:val="28"/>
        </w:rPr>
        <w:t>202</w:t>
      </w:r>
      <w:r w:rsidR="000D42FE">
        <w:rPr>
          <w:sz w:val="28"/>
          <w:szCs w:val="28"/>
        </w:rPr>
        <w:t>3</w:t>
      </w:r>
      <w:r w:rsidR="00474895" w:rsidRPr="00FB0D2B">
        <w:rPr>
          <w:sz w:val="28"/>
          <w:szCs w:val="28"/>
        </w:rPr>
        <w:t xml:space="preserve"> года №</w:t>
      </w:r>
      <w:r w:rsidR="000D42FE">
        <w:rPr>
          <w:sz w:val="28"/>
          <w:szCs w:val="28"/>
        </w:rPr>
        <w:t>12</w:t>
      </w:r>
      <w:r w:rsidR="00474895" w:rsidRPr="00FB0D2B">
        <w:rPr>
          <w:sz w:val="28"/>
          <w:szCs w:val="28"/>
        </w:rPr>
        <w:t xml:space="preserve">-ФЗ), </w:t>
      </w:r>
      <w:hyperlink r:id="rId11" w:history="1">
        <w:r w:rsidR="00A2658B" w:rsidRPr="00FB0D2B">
          <w:rPr>
            <w:rStyle w:val="af6"/>
            <w:color w:val="auto"/>
            <w:sz w:val="28"/>
            <w:szCs w:val="28"/>
            <w:u w:val="none"/>
          </w:rPr>
          <w:t>постановлением</w:t>
        </w:r>
      </w:hyperlink>
      <w:r w:rsidR="00A2658B" w:rsidRPr="00FB0D2B">
        <w:rPr>
          <w:sz w:val="28"/>
          <w:szCs w:val="28"/>
        </w:rPr>
        <w:t xml:space="preserve">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095546" w:rsidRPr="00FB0D2B">
        <w:rPr>
          <w:sz w:val="28"/>
          <w:szCs w:val="28"/>
        </w:rPr>
        <w:t>–</w:t>
      </w:r>
      <w:r w:rsidR="00A2658B" w:rsidRPr="00FB0D2B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A2658B" w:rsidRPr="00FB0D2B">
        <w:rPr>
          <w:sz w:val="28"/>
          <w:szCs w:val="28"/>
        </w:rPr>
        <w:lastRenderedPageBreak/>
        <w:t>(в редакции постановления Правит</w:t>
      </w:r>
      <w:r w:rsidR="00C93C30" w:rsidRPr="00FB0D2B">
        <w:rPr>
          <w:sz w:val="28"/>
          <w:szCs w:val="28"/>
        </w:rPr>
        <w:t>ельства Российской Федерации от</w:t>
      </w:r>
      <w:r w:rsidR="002D21D8">
        <w:rPr>
          <w:sz w:val="28"/>
          <w:szCs w:val="28"/>
        </w:rPr>
        <w:t xml:space="preserve"> </w:t>
      </w:r>
      <w:r w:rsidR="000D42FE">
        <w:rPr>
          <w:sz w:val="28"/>
          <w:szCs w:val="28"/>
        </w:rPr>
        <w:t>22 декабря 2022 года</w:t>
      </w:r>
      <w:r w:rsidR="008B7452" w:rsidRPr="00FB0D2B">
        <w:rPr>
          <w:sz w:val="28"/>
          <w:szCs w:val="28"/>
        </w:rPr>
        <w:t xml:space="preserve"> </w:t>
      </w:r>
      <w:r w:rsidR="00A2658B" w:rsidRPr="00FB0D2B">
        <w:rPr>
          <w:sz w:val="28"/>
          <w:szCs w:val="28"/>
        </w:rPr>
        <w:t>№</w:t>
      </w:r>
      <w:r w:rsidR="000D42FE">
        <w:rPr>
          <w:sz w:val="28"/>
          <w:szCs w:val="28"/>
        </w:rPr>
        <w:t>2385</w:t>
      </w:r>
      <w:r w:rsidR="00474895" w:rsidRPr="00FB0D2B">
        <w:rPr>
          <w:sz w:val="28"/>
          <w:szCs w:val="28"/>
        </w:rPr>
        <w:t>)</w:t>
      </w:r>
      <w:r w:rsidR="00A2658B" w:rsidRPr="00FB0D2B">
        <w:rPr>
          <w:sz w:val="28"/>
          <w:szCs w:val="28"/>
        </w:rPr>
        <w:t>,</w:t>
      </w:r>
      <w:r w:rsid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>статьями</w:t>
      </w:r>
      <w:r w:rsidR="00474895" w:rsidRPr="00525022">
        <w:rPr>
          <w:sz w:val="28"/>
          <w:szCs w:val="28"/>
        </w:rPr>
        <w:t xml:space="preserve"> 11</w:t>
      </w:r>
      <w:r w:rsidR="00116D31" w:rsidRPr="00525022">
        <w:rPr>
          <w:sz w:val="28"/>
          <w:szCs w:val="28"/>
        </w:rPr>
        <w:t>, 33,</w:t>
      </w:r>
      <w:r w:rsidR="00863C54" w:rsidRP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 xml:space="preserve">72 </w:t>
      </w:r>
      <w:r w:rsidR="003A57D1" w:rsidRPr="00525022">
        <w:rPr>
          <w:sz w:val="28"/>
          <w:szCs w:val="28"/>
        </w:rPr>
        <w:t>Устава</w:t>
      </w:r>
      <w:r w:rsidR="004E60CA" w:rsidRPr="00525022">
        <w:rPr>
          <w:sz w:val="28"/>
          <w:szCs w:val="28"/>
        </w:rPr>
        <w:t xml:space="preserve"> </w:t>
      </w:r>
      <w:r w:rsidR="00116D31" w:rsidRPr="00525022">
        <w:rPr>
          <w:sz w:val="28"/>
          <w:szCs w:val="28"/>
        </w:rPr>
        <w:t>муниципального образова</w:t>
      </w:r>
      <w:r w:rsidR="00A2658B" w:rsidRPr="00525022">
        <w:rPr>
          <w:sz w:val="28"/>
          <w:szCs w:val="28"/>
        </w:rPr>
        <w:t>ния город-</w:t>
      </w:r>
      <w:r w:rsidR="0006197F" w:rsidRPr="00525022">
        <w:rPr>
          <w:sz w:val="28"/>
          <w:szCs w:val="28"/>
        </w:rPr>
        <w:t>курорт Геленджик</w:t>
      </w:r>
      <w:r w:rsidR="0024270D" w:rsidRPr="00525022">
        <w:rPr>
          <w:sz w:val="28"/>
          <w:szCs w:val="28"/>
        </w:rPr>
        <w:t>, п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о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с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т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а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н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о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в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л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я</w:t>
      </w:r>
      <w:r w:rsidR="008F21CF">
        <w:rPr>
          <w:sz w:val="28"/>
          <w:szCs w:val="28"/>
        </w:rPr>
        <w:t xml:space="preserve"> </w:t>
      </w:r>
      <w:r w:rsidR="0024270D" w:rsidRPr="00525022">
        <w:rPr>
          <w:sz w:val="28"/>
          <w:szCs w:val="28"/>
        </w:rPr>
        <w:t>ю:</w:t>
      </w:r>
    </w:p>
    <w:p w14:paraId="454F93DE" w14:textId="61F17AB6" w:rsidR="00DB204D" w:rsidRPr="00525022" w:rsidRDefault="00DB204D" w:rsidP="00525022">
      <w:pPr>
        <w:pStyle w:val="w3-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4B04A1">
        <w:rPr>
          <w:sz w:val="28"/>
          <w:szCs w:val="28"/>
        </w:rPr>
        <w:t>Удовлетворить протест прокурора</w:t>
      </w:r>
      <w:r>
        <w:rPr>
          <w:sz w:val="28"/>
          <w:szCs w:val="28"/>
        </w:rPr>
        <w:t xml:space="preserve"> города Геленджика </w:t>
      </w:r>
      <w:r w:rsidR="00E945FD">
        <w:rPr>
          <w:sz w:val="28"/>
          <w:szCs w:val="28"/>
        </w:rPr>
        <w:t xml:space="preserve">от 24 </w:t>
      </w:r>
      <w:r w:rsidR="00DD3D70">
        <w:rPr>
          <w:sz w:val="28"/>
          <w:szCs w:val="28"/>
        </w:rPr>
        <w:t>марта</w:t>
      </w:r>
      <w:r w:rsidR="00E945FD">
        <w:rPr>
          <w:sz w:val="28"/>
          <w:szCs w:val="28"/>
        </w:rPr>
        <w:t xml:space="preserve">                 2023</w:t>
      </w:r>
      <w:r w:rsidR="00E945FD" w:rsidRPr="0027776B">
        <w:rPr>
          <w:sz w:val="28"/>
          <w:szCs w:val="28"/>
        </w:rPr>
        <w:t xml:space="preserve"> года №7-02-202</w:t>
      </w:r>
      <w:r w:rsidR="00E945FD">
        <w:rPr>
          <w:sz w:val="28"/>
          <w:szCs w:val="28"/>
        </w:rPr>
        <w:t>3</w:t>
      </w:r>
      <w:r w:rsidR="00E945FD" w:rsidRPr="0027776B">
        <w:rPr>
          <w:sz w:val="28"/>
          <w:szCs w:val="28"/>
        </w:rPr>
        <w:t>/</w:t>
      </w:r>
      <w:r w:rsidR="00E945FD">
        <w:rPr>
          <w:sz w:val="28"/>
          <w:szCs w:val="28"/>
        </w:rPr>
        <w:t>Прдп91-23-20030021</w:t>
      </w:r>
      <w:r w:rsidR="00E945FD" w:rsidRPr="0027776B">
        <w:rPr>
          <w:sz w:val="28"/>
          <w:szCs w:val="28"/>
        </w:rPr>
        <w:t xml:space="preserve"> на постановление администрации муниципального образова</w:t>
      </w:r>
      <w:r w:rsidR="00E945FD">
        <w:rPr>
          <w:sz w:val="28"/>
          <w:szCs w:val="28"/>
        </w:rPr>
        <w:t xml:space="preserve">ния город-курорт Геленджик </w:t>
      </w:r>
      <w:r w:rsidR="00E945FD" w:rsidRPr="00DB204D">
        <w:rPr>
          <w:sz w:val="28"/>
          <w:szCs w:val="28"/>
        </w:rPr>
        <w:t xml:space="preserve">от 27 </w:t>
      </w:r>
      <w:r w:rsidR="00E945FD">
        <w:rPr>
          <w:sz w:val="28"/>
          <w:szCs w:val="28"/>
        </w:rPr>
        <w:t>декабря 2022 года №2871</w:t>
      </w:r>
      <w:r w:rsidR="00E945FD" w:rsidRPr="00DB204D">
        <w:rPr>
          <w:sz w:val="28"/>
          <w:szCs w:val="28"/>
        </w:rPr>
        <w:t xml:space="preserve"> </w:t>
      </w:r>
      <w:r w:rsidR="00E945FD" w:rsidRPr="000D42FE">
        <w:rPr>
          <w:sz w:val="28"/>
          <w:szCs w:val="28"/>
        </w:rPr>
        <w:t>«</w:t>
      </w:r>
      <w:r w:rsidR="00E945FD">
        <w:rPr>
          <w:sz w:val="28"/>
          <w:szCs w:val="28"/>
        </w:rPr>
        <w:t xml:space="preserve">Об утверждении </w:t>
      </w:r>
      <w:r w:rsidR="00E945FD">
        <w:rPr>
          <w:bCs/>
          <w:sz w:val="28"/>
          <w:szCs w:val="28"/>
        </w:rPr>
        <w:t>Порядка</w:t>
      </w:r>
      <w:r w:rsidR="00E945FD" w:rsidRPr="000D42FE">
        <w:rPr>
          <w:bCs/>
          <w:sz w:val="28"/>
          <w:szCs w:val="28"/>
        </w:rPr>
        <w:t xml:space="preserve"> определения объема и предоставления субсидии из бюджета муниципального образования город-курорт Геленджик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="00AD62A1">
        <w:rPr>
          <w:bCs/>
          <w:sz w:val="28"/>
          <w:szCs w:val="28"/>
        </w:rPr>
        <w:t>.</w:t>
      </w:r>
    </w:p>
    <w:p w14:paraId="6BFA24E0" w14:textId="62E903D8" w:rsidR="007D1687" w:rsidRDefault="00AD62A1" w:rsidP="00C0424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73A38" w:rsidRPr="00C04240">
        <w:rPr>
          <w:szCs w:val="28"/>
        </w:rPr>
        <w:t>.</w:t>
      </w:r>
      <w:r w:rsidR="00047A8A">
        <w:rPr>
          <w:szCs w:val="28"/>
        </w:rPr>
        <w:t xml:space="preserve">Внести в </w:t>
      </w:r>
      <w:r w:rsidR="00047A8A">
        <w:rPr>
          <w:bCs/>
          <w:szCs w:val="28"/>
        </w:rPr>
        <w:t>Порядок</w:t>
      </w:r>
      <w:r w:rsidR="00047A8A" w:rsidRPr="000D42FE">
        <w:rPr>
          <w:bCs/>
          <w:szCs w:val="28"/>
        </w:rPr>
        <w:t xml:space="preserve"> определения объема и предоставления субсидии из бюджета муниципального образования город-курорт Геленджик частным дошкольным образовательным организациям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="00047A8A">
        <w:rPr>
          <w:bCs/>
          <w:szCs w:val="28"/>
        </w:rPr>
        <w:t>, утвержденный</w:t>
      </w:r>
      <w:r w:rsidR="008551F2">
        <w:rPr>
          <w:szCs w:val="28"/>
        </w:rPr>
        <w:t xml:space="preserve"> </w:t>
      </w:r>
      <w:r w:rsidR="008551F2" w:rsidRPr="0027776B">
        <w:rPr>
          <w:szCs w:val="28"/>
        </w:rPr>
        <w:t>постановление</w:t>
      </w:r>
      <w:r w:rsidR="00047A8A">
        <w:rPr>
          <w:szCs w:val="28"/>
        </w:rPr>
        <w:t>м</w:t>
      </w:r>
      <w:r w:rsidR="008551F2" w:rsidRPr="0027776B">
        <w:rPr>
          <w:szCs w:val="28"/>
        </w:rPr>
        <w:t xml:space="preserve"> администрации муниципального образова</w:t>
      </w:r>
      <w:r w:rsidR="008551F2">
        <w:rPr>
          <w:szCs w:val="28"/>
        </w:rPr>
        <w:t xml:space="preserve">ния город-курорт Геленджик </w:t>
      </w:r>
      <w:r w:rsidR="008551F2" w:rsidRPr="00DB204D">
        <w:rPr>
          <w:szCs w:val="28"/>
        </w:rPr>
        <w:t xml:space="preserve">от 27 </w:t>
      </w:r>
      <w:r w:rsidR="008551F2">
        <w:rPr>
          <w:szCs w:val="28"/>
        </w:rPr>
        <w:t>декабря 2022 года №2871</w:t>
      </w:r>
      <w:r w:rsidR="00047A8A">
        <w:rPr>
          <w:szCs w:val="28"/>
        </w:rPr>
        <w:t>, следующие изменения:</w:t>
      </w:r>
    </w:p>
    <w:p w14:paraId="5DDE646E" w14:textId="7F5921BD" w:rsidR="00047A8A" w:rsidRPr="005614B3" w:rsidRDefault="00047A8A" w:rsidP="00047A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1)а</w:t>
      </w:r>
      <w:r w:rsidRPr="005614B3">
        <w:rPr>
          <w:szCs w:val="28"/>
        </w:rPr>
        <w:t xml:space="preserve">бзац </w:t>
      </w:r>
      <w:r w:rsidR="00DD3D70">
        <w:rPr>
          <w:szCs w:val="28"/>
        </w:rPr>
        <w:t>седьмой</w:t>
      </w:r>
      <w:r w:rsidRPr="005614B3">
        <w:rPr>
          <w:szCs w:val="28"/>
        </w:rPr>
        <w:t xml:space="preserve"> пункта 2.2 изложить в следующей редакции:</w:t>
      </w:r>
    </w:p>
    <w:p w14:paraId="37BFBBA2" w14:textId="149C51EB" w:rsidR="00047A8A" w:rsidRPr="005614B3" w:rsidRDefault="00047A8A" w:rsidP="00047A8A">
      <w:pPr>
        <w:ind w:firstLine="709"/>
        <w:contextualSpacing/>
        <w:jc w:val="both"/>
        <w:rPr>
          <w:szCs w:val="28"/>
        </w:rPr>
      </w:pPr>
      <w:r w:rsidRPr="005614B3">
        <w:rPr>
          <w:szCs w:val="28"/>
        </w:rPr>
        <w:t>«-</w:t>
      </w:r>
      <w:r w:rsidRPr="005614B3">
        <w:rPr>
          <w:color w:val="000000"/>
          <w:szCs w:val="28"/>
          <w:shd w:val="clear" w:color="auto" w:fill="FFFFFF"/>
        </w:rPr>
        <w:t>не являться иностранным юридическим</w:t>
      </w:r>
      <w:r>
        <w:rPr>
          <w:color w:val="000000"/>
          <w:szCs w:val="28"/>
          <w:shd w:val="clear" w:color="auto" w:fill="FFFFFF"/>
        </w:rPr>
        <w:t xml:space="preserve"> лицом</w:t>
      </w:r>
      <w:r w:rsidRPr="005614B3">
        <w:rPr>
          <w:color w:val="000000"/>
          <w:szCs w:val="28"/>
          <w:shd w:val="clear" w:color="auto" w:fill="FFFFFF"/>
        </w:rPr>
        <w:t>, в том числе местом регистрации котор</w:t>
      </w:r>
      <w:r>
        <w:rPr>
          <w:color w:val="000000"/>
          <w:szCs w:val="28"/>
          <w:shd w:val="clear" w:color="auto" w:fill="FFFFFF"/>
        </w:rPr>
        <w:t>ого</w:t>
      </w:r>
      <w:r w:rsidRPr="005614B3">
        <w:rPr>
          <w:color w:val="000000"/>
          <w:szCs w:val="28"/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r w:rsidRPr="005614B3">
        <w:rPr>
          <w:szCs w:val="28"/>
          <w:shd w:val="clear" w:color="auto" w:fill="FFFFFF"/>
        </w:rPr>
        <w:t>перечень</w:t>
      </w:r>
      <w:r w:rsidRPr="005614B3">
        <w:rPr>
          <w:color w:val="000000"/>
          <w:szCs w:val="28"/>
          <w:shd w:val="clear" w:color="auto" w:fill="FFFFFF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color w:val="000000"/>
          <w:szCs w:val="28"/>
          <w:shd w:val="clear" w:color="auto" w:fill="FFFFFF"/>
        </w:rPr>
        <w:t xml:space="preserve"> лицо</w:t>
      </w:r>
      <w:r w:rsidRPr="005614B3">
        <w:rPr>
          <w:color w:val="000000"/>
          <w:szCs w:val="28"/>
          <w:shd w:val="clear" w:color="auto" w:fill="FFFFFF"/>
        </w:rPr>
        <w:t>м, в уставн</w:t>
      </w:r>
      <w:r>
        <w:rPr>
          <w:color w:val="000000"/>
          <w:szCs w:val="28"/>
          <w:shd w:val="clear" w:color="auto" w:fill="FFFFFF"/>
        </w:rPr>
        <w:t>ом (складочном) капитале которого</w:t>
      </w:r>
      <w:r w:rsidRPr="005614B3">
        <w:rPr>
          <w:color w:val="000000"/>
          <w:szCs w:val="28"/>
          <w:shd w:val="clear" w:color="auto" w:fill="FFFFFF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B07A2C">
        <w:rPr>
          <w:color w:val="000000"/>
          <w:szCs w:val="28"/>
          <w:shd w:val="clear" w:color="auto" w:fill="FFFFFF"/>
        </w:rPr>
        <w:t xml:space="preserve">                   </w:t>
      </w:r>
      <w:r w:rsidRPr="005614B3">
        <w:rPr>
          <w:color w:val="000000"/>
          <w:szCs w:val="28"/>
          <w:shd w:val="clear" w:color="auto" w:fill="FFFFFF"/>
        </w:rPr>
        <w:t xml:space="preserve">публичных акционерных обществ (в том числе со статусом </w:t>
      </w:r>
      <w:r w:rsidR="00B07A2C">
        <w:rPr>
          <w:color w:val="000000"/>
          <w:szCs w:val="28"/>
          <w:shd w:val="clear" w:color="auto" w:fill="FFFFFF"/>
        </w:rPr>
        <w:t xml:space="preserve">                          </w:t>
      </w:r>
      <w:r w:rsidRPr="005614B3">
        <w:rPr>
          <w:color w:val="000000"/>
          <w:szCs w:val="28"/>
          <w:shd w:val="clear" w:color="auto" w:fill="FFFFFF"/>
        </w:rPr>
        <w:t xml:space="preserve">международной компании), акции которых обращаются на </w:t>
      </w:r>
      <w:r w:rsidR="00B07A2C">
        <w:rPr>
          <w:color w:val="000000"/>
          <w:szCs w:val="28"/>
          <w:shd w:val="clear" w:color="auto" w:fill="FFFFFF"/>
        </w:rPr>
        <w:t xml:space="preserve">                           </w:t>
      </w:r>
      <w:r w:rsidRPr="005614B3">
        <w:rPr>
          <w:color w:val="000000"/>
          <w:szCs w:val="28"/>
          <w:shd w:val="clear" w:color="auto" w:fill="FFFFFF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color w:val="000000"/>
          <w:szCs w:val="28"/>
          <w:shd w:val="clear" w:color="auto" w:fill="FFFFFF"/>
        </w:rPr>
        <w:t>;»</w:t>
      </w:r>
      <w:r w:rsidR="00426CA7">
        <w:rPr>
          <w:color w:val="000000"/>
          <w:szCs w:val="28"/>
          <w:shd w:val="clear" w:color="auto" w:fill="FFFFFF"/>
        </w:rPr>
        <w:t>;</w:t>
      </w:r>
    </w:p>
    <w:p w14:paraId="518E105D" w14:textId="1EBD0CB6" w:rsidR="00047A8A" w:rsidRPr="005614B3" w:rsidRDefault="00047A8A" w:rsidP="00047A8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2)а</w:t>
      </w:r>
      <w:r w:rsidR="00DD3D70">
        <w:rPr>
          <w:szCs w:val="28"/>
        </w:rPr>
        <w:t>бзац седьмой</w:t>
      </w:r>
      <w:r w:rsidRPr="005614B3">
        <w:rPr>
          <w:szCs w:val="28"/>
        </w:rPr>
        <w:t xml:space="preserve"> пункта 2.</w:t>
      </w:r>
      <w:r>
        <w:rPr>
          <w:szCs w:val="28"/>
        </w:rPr>
        <w:t>3</w:t>
      </w:r>
      <w:r w:rsidRPr="005614B3">
        <w:rPr>
          <w:szCs w:val="28"/>
        </w:rPr>
        <w:t xml:space="preserve"> изложить в следующей редакции:</w:t>
      </w:r>
    </w:p>
    <w:p w14:paraId="5216A9CF" w14:textId="3F3D7339" w:rsidR="00047A8A" w:rsidRDefault="00047A8A" w:rsidP="00047A8A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«-справка, подтверждающая, что на 1 число месяца, предшествующего месяцу подачи заявки, Заявитель не является </w:t>
      </w:r>
      <w:r w:rsidRPr="005614B3">
        <w:rPr>
          <w:color w:val="000000"/>
          <w:szCs w:val="28"/>
          <w:shd w:val="clear" w:color="auto" w:fill="FFFFFF"/>
        </w:rPr>
        <w:t>иностранным юридическим</w:t>
      </w:r>
      <w:r>
        <w:rPr>
          <w:color w:val="000000"/>
          <w:szCs w:val="28"/>
          <w:shd w:val="clear" w:color="auto" w:fill="FFFFFF"/>
        </w:rPr>
        <w:t xml:space="preserve"> лицом</w:t>
      </w:r>
      <w:r w:rsidRPr="005614B3">
        <w:rPr>
          <w:color w:val="000000"/>
          <w:szCs w:val="28"/>
          <w:shd w:val="clear" w:color="auto" w:fill="FFFFFF"/>
        </w:rPr>
        <w:t>, в том числе местом регистрации котор</w:t>
      </w:r>
      <w:r>
        <w:rPr>
          <w:color w:val="000000"/>
          <w:szCs w:val="28"/>
          <w:shd w:val="clear" w:color="auto" w:fill="FFFFFF"/>
        </w:rPr>
        <w:t>ого</w:t>
      </w:r>
      <w:r w:rsidRPr="005614B3">
        <w:rPr>
          <w:color w:val="000000"/>
          <w:szCs w:val="28"/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</w:t>
      </w:r>
      <w:r w:rsidR="00426CA7">
        <w:rPr>
          <w:color w:val="000000"/>
          <w:szCs w:val="28"/>
          <w:shd w:val="clear" w:color="auto" w:fill="FFFFFF"/>
        </w:rPr>
        <w:t xml:space="preserve">                   </w:t>
      </w:r>
      <w:r w:rsidRPr="005614B3">
        <w:rPr>
          <w:color w:val="000000"/>
          <w:szCs w:val="28"/>
          <w:shd w:val="clear" w:color="auto" w:fill="FFFFFF"/>
        </w:rPr>
        <w:t xml:space="preserve">Федерации </w:t>
      </w:r>
      <w:r w:rsidRPr="005614B3">
        <w:rPr>
          <w:szCs w:val="28"/>
          <w:shd w:val="clear" w:color="auto" w:fill="FFFFFF"/>
        </w:rPr>
        <w:t>перечень</w:t>
      </w:r>
      <w:r w:rsidRPr="005614B3">
        <w:rPr>
          <w:color w:val="000000"/>
          <w:szCs w:val="28"/>
          <w:shd w:val="clear" w:color="auto" w:fill="FFFFFF"/>
        </w:rPr>
        <w:t xml:space="preserve"> государств и территорий, используемых для промежуточного (офшорного) владения активами в Российской Федерации </w:t>
      </w:r>
      <w:r w:rsidRPr="005614B3">
        <w:rPr>
          <w:color w:val="000000"/>
          <w:szCs w:val="28"/>
          <w:shd w:val="clear" w:color="auto" w:fill="FFFFFF"/>
        </w:rPr>
        <w:lastRenderedPageBreak/>
        <w:t xml:space="preserve">(далее </w:t>
      </w:r>
      <w:r w:rsidR="00426CA7">
        <w:rPr>
          <w:color w:val="000000"/>
          <w:szCs w:val="28"/>
          <w:shd w:val="clear" w:color="auto" w:fill="FFFFFF"/>
        </w:rPr>
        <w:t>–</w:t>
      </w:r>
      <w:r w:rsidRPr="005614B3">
        <w:rPr>
          <w:color w:val="000000"/>
          <w:szCs w:val="28"/>
          <w:shd w:val="clear" w:color="auto" w:fill="FFFFFF"/>
        </w:rPr>
        <w:t xml:space="preserve"> офшорные компании), а также российским юридическим</w:t>
      </w:r>
      <w:r>
        <w:rPr>
          <w:color w:val="000000"/>
          <w:szCs w:val="28"/>
          <w:shd w:val="clear" w:color="auto" w:fill="FFFFFF"/>
        </w:rPr>
        <w:t xml:space="preserve"> лицо</w:t>
      </w:r>
      <w:r w:rsidRPr="005614B3">
        <w:rPr>
          <w:color w:val="000000"/>
          <w:szCs w:val="28"/>
          <w:shd w:val="clear" w:color="auto" w:fill="FFFFFF"/>
        </w:rPr>
        <w:t>м, в уставн</w:t>
      </w:r>
      <w:r>
        <w:rPr>
          <w:color w:val="000000"/>
          <w:szCs w:val="28"/>
          <w:shd w:val="clear" w:color="auto" w:fill="FFFFFF"/>
        </w:rPr>
        <w:t>ом (складочном) капитале которого</w:t>
      </w:r>
      <w:r w:rsidRPr="005614B3">
        <w:rPr>
          <w:color w:val="000000"/>
          <w:szCs w:val="28"/>
          <w:shd w:val="clear" w:color="auto" w:fill="FFFFFF"/>
        </w:rPr>
        <w:t xml:space="preserve"> доля прямого или косвенного (через третьих лиц) участия офшорных компаний в совокупности превышает </w:t>
      </w:r>
      <w:r w:rsidR="00426CA7">
        <w:rPr>
          <w:color w:val="000000"/>
          <w:szCs w:val="28"/>
          <w:shd w:val="clear" w:color="auto" w:fill="FFFFFF"/>
        </w:rPr>
        <w:t xml:space="preserve">                               </w:t>
      </w:r>
      <w:r w:rsidRPr="005614B3">
        <w:rPr>
          <w:color w:val="000000"/>
          <w:szCs w:val="28"/>
          <w:shd w:val="clear" w:color="auto" w:fill="FFFFFF"/>
        </w:rPr>
        <w:t>25 процентов (если иное не предусмотрено законодательством Российской Федерации)</w:t>
      </w:r>
      <w:r w:rsidR="00E6164E">
        <w:rPr>
          <w:color w:val="000000"/>
          <w:szCs w:val="28"/>
          <w:shd w:val="clear" w:color="auto" w:fill="FFFFFF"/>
        </w:rPr>
        <w:t>, заверенная печатью и подписью лица, уполномоченного действовать от имени Заявителя</w:t>
      </w:r>
      <w:r w:rsidR="00426CA7">
        <w:rPr>
          <w:color w:val="000000"/>
          <w:szCs w:val="28"/>
          <w:shd w:val="clear" w:color="auto" w:fill="FFFFFF"/>
        </w:rPr>
        <w:t>;»;</w:t>
      </w:r>
    </w:p>
    <w:p w14:paraId="4A7D44DD" w14:textId="2BDD2B63" w:rsidR="00047A8A" w:rsidRDefault="00426CA7" w:rsidP="00047A8A">
      <w:pPr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3)п</w:t>
      </w:r>
      <w:r w:rsidR="00047A8A">
        <w:rPr>
          <w:color w:val="000000"/>
          <w:szCs w:val="28"/>
          <w:shd w:val="clear" w:color="auto" w:fill="FFFFFF"/>
        </w:rPr>
        <w:t xml:space="preserve">ункт 2.24 </w:t>
      </w:r>
      <w:r>
        <w:rPr>
          <w:color w:val="000000"/>
          <w:szCs w:val="28"/>
          <w:shd w:val="clear" w:color="auto" w:fill="FFFFFF"/>
        </w:rPr>
        <w:t>признать утратившим силу;</w:t>
      </w:r>
    </w:p>
    <w:p w14:paraId="42C7A3E2" w14:textId="53744097" w:rsidR="00047A8A" w:rsidRDefault="00047A8A" w:rsidP="00047A8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26CA7">
        <w:rPr>
          <w:szCs w:val="28"/>
        </w:rPr>
        <w:t>)а</w:t>
      </w:r>
      <w:r w:rsidR="00DD3D70">
        <w:rPr>
          <w:szCs w:val="28"/>
        </w:rPr>
        <w:t>бзацы второй, третий</w:t>
      </w:r>
      <w:r>
        <w:rPr>
          <w:szCs w:val="28"/>
        </w:rPr>
        <w:t xml:space="preserve"> пункта 2.26 изложить в следующей редакции:</w:t>
      </w:r>
    </w:p>
    <w:p w14:paraId="7FE6E785" w14:textId="098A52E2" w:rsidR="00047A8A" w:rsidRPr="00C04240" w:rsidRDefault="00047A8A" w:rsidP="00047A8A">
      <w:pPr>
        <w:ind w:firstLine="709"/>
        <w:jc w:val="both"/>
        <w:rPr>
          <w:szCs w:val="28"/>
        </w:rPr>
      </w:pPr>
      <w:r>
        <w:rPr>
          <w:szCs w:val="28"/>
        </w:rPr>
        <w:t>«-</w:t>
      </w:r>
      <w:r w:rsidRPr="00C04240">
        <w:rPr>
          <w:szCs w:val="28"/>
        </w:rPr>
        <w:t>оплату труда и начисления на выплаты по оплате труда работников,               реализующих образовательные программы дошкольного образования,                       в соответствии с перечнем должностей работников, утвержд</w:t>
      </w:r>
      <w:r>
        <w:rPr>
          <w:szCs w:val="28"/>
        </w:rPr>
        <w:t>енным</w:t>
      </w:r>
      <w:r w:rsidRPr="00C04240">
        <w:rPr>
          <w:szCs w:val="28"/>
        </w:rPr>
        <w:t xml:space="preserve"> приказом министерства образования, науки и молодежной политики Краснодарского края (далее </w:t>
      </w:r>
      <w:r w:rsidR="00426CA7">
        <w:rPr>
          <w:szCs w:val="28"/>
        </w:rPr>
        <w:t>–</w:t>
      </w:r>
      <w:r w:rsidRPr="00C04240">
        <w:rPr>
          <w:szCs w:val="28"/>
        </w:rPr>
        <w:t xml:space="preserve"> Министерство)</w:t>
      </w:r>
      <w:r>
        <w:rPr>
          <w:szCs w:val="28"/>
        </w:rPr>
        <w:t xml:space="preserve"> </w:t>
      </w:r>
      <w:r w:rsidRPr="006D4E43">
        <w:rPr>
          <w:color w:val="212529"/>
          <w:shd w:val="clear" w:color="auto" w:fill="FFFFFF"/>
        </w:rPr>
        <w:t xml:space="preserve">от 8 июня 2022 года № 1366 «Об утверждении перечней основных направлений расходования и должностей работников, предусмотренных постановлением главы администрации (губернатора) Краснодарского края от 21 марта 2014 года № 186 «О6 утверждении Порядка предоставления из краевого бюджета субвенций бюджетам муниципальных районов (городских округов) Краснодарского края на </w:t>
      </w:r>
      <w:r w:rsidR="00426CA7">
        <w:rPr>
          <w:color w:val="212529"/>
          <w:shd w:val="clear" w:color="auto" w:fill="FFFFFF"/>
        </w:rPr>
        <w:t xml:space="preserve">                                         </w:t>
      </w:r>
      <w:r w:rsidRPr="006D4E43">
        <w:rPr>
          <w:color w:val="212529"/>
          <w:shd w:val="clear" w:color="auto" w:fill="FFFFFF"/>
        </w:rPr>
        <w:t xml:space="preserve">осуществление государственных полномочий в области </w:t>
      </w:r>
      <w:r w:rsidR="00426CA7">
        <w:rPr>
          <w:color w:val="212529"/>
          <w:shd w:val="clear" w:color="auto" w:fill="FFFFFF"/>
        </w:rPr>
        <w:t xml:space="preserve">                                        </w:t>
      </w:r>
      <w:r w:rsidRPr="006D4E43">
        <w:rPr>
          <w:color w:val="212529"/>
          <w:shd w:val="clear" w:color="auto" w:fill="FFFFFF"/>
        </w:rPr>
        <w:t>образования», и о признании утратившими силу отдельных приказов министерства образования, науки и молодежной политики Краснодарского края»</w:t>
      </w:r>
      <w:r w:rsidRPr="006D4E43">
        <w:rPr>
          <w:szCs w:val="28"/>
        </w:rPr>
        <w:t>;</w:t>
      </w:r>
    </w:p>
    <w:p w14:paraId="584CD206" w14:textId="6D91DAC2" w:rsidR="00047A8A" w:rsidRDefault="00047A8A" w:rsidP="00047A8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04240">
        <w:rPr>
          <w:szCs w:val="28"/>
        </w:rPr>
        <w:t>приобретение учебников и учебных пособий, средств обучения, игр, игрушек в соответствии с перечнем основных направлений расходования</w:t>
      </w:r>
      <w:r>
        <w:rPr>
          <w:szCs w:val="28"/>
        </w:rPr>
        <w:t xml:space="preserve"> средств</w:t>
      </w:r>
      <w:r w:rsidRPr="00C04240">
        <w:rPr>
          <w:szCs w:val="28"/>
        </w:rPr>
        <w:t>, утвержд</w:t>
      </w:r>
      <w:r>
        <w:rPr>
          <w:szCs w:val="28"/>
        </w:rPr>
        <w:t>енным</w:t>
      </w:r>
      <w:r w:rsidRPr="00C04240">
        <w:rPr>
          <w:szCs w:val="28"/>
        </w:rPr>
        <w:t xml:space="preserve"> приказом </w:t>
      </w:r>
      <w:r w:rsidR="00DD3D70">
        <w:rPr>
          <w:szCs w:val="28"/>
        </w:rPr>
        <w:t xml:space="preserve">Министерства </w:t>
      </w:r>
      <w:r w:rsidRPr="006D4E43">
        <w:rPr>
          <w:color w:val="212529"/>
          <w:shd w:val="clear" w:color="auto" w:fill="FFFFFF"/>
        </w:rPr>
        <w:t>от 8 июня 2022 года № 1366 «Об утверждении перечней основных направлений расходования и должностей работников, предусмотренных постановлением главы администрации (губернатора) Краснодарского края от 21 марта 2014 года № 186 «О6 утверждении Порядка предоставления из краевого бюджета субвенций бюджетам муниципальных районов (городских округов) Краснодарского края на осуществление государственных полномочий в области образования», и о признании утратившими силу отдельных приказов министерства образования, науки и молодежной политики Краснодарского края»</w:t>
      </w:r>
      <w:r w:rsidRPr="00C04240">
        <w:rPr>
          <w:szCs w:val="28"/>
        </w:rPr>
        <w:t>;</w:t>
      </w:r>
      <w:r>
        <w:rPr>
          <w:szCs w:val="28"/>
        </w:rPr>
        <w:t>».</w:t>
      </w:r>
    </w:p>
    <w:p w14:paraId="314F35F7" w14:textId="52305B4A" w:rsidR="00773A38" w:rsidRDefault="00426CA7" w:rsidP="00C04240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773A38" w:rsidRPr="00C04240">
        <w:rPr>
          <w:szCs w:val="28"/>
        </w:rPr>
        <w:t>.</w:t>
      </w:r>
      <w:r w:rsidR="003D2DF0" w:rsidRPr="00761FBF">
        <w:rPr>
          <w:bCs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4E60CA">
        <w:rPr>
          <w:bCs/>
          <w:szCs w:val="28"/>
        </w:rPr>
        <w:t xml:space="preserve"> </w:t>
      </w:r>
      <w:r w:rsidR="003D2DF0" w:rsidRPr="004E60CA">
        <w:rPr>
          <w:bCs/>
          <w:szCs w:val="28"/>
        </w:rPr>
        <w:t xml:space="preserve">и разместить </w:t>
      </w:r>
      <w:r w:rsidR="003D2DF0" w:rsidRPr="004E60CA">
        <w:rPr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8551F2">
        <w:rPr>
          <w:szCs w:val="28"/>
          <w:lang w:val="en-US"/>
        </w:rPr>
        <w:t>admgel</w:t>
      </w:r>
      <w:proofErr w:type="spellEnd"/>
      <w:r w:rsidR="008551F2">
        <w:rPr>
          <w:szCs w:val="28"/>
        </w:rPr>
        <w:t>.</w:t>
      </w:r>
      <w:proofErr w:type="spellStart"/>
      <w:r w:rsidR="008551F2">
        <w:rPr>
          <w:szCs w:val="28"/>
        </w:rPr>
        <w:t>ru</w:t>
      </w:r>
      <w:proofErr w:type="spellEnd"/>
      <w:r w:rsidR="003D2DF0" w:rsidRPr="004E60CA">
        <w:rPr>
          <w:szCs w:val="28"/>
        </w:rPr>
        <w:t>)</w:t>
      </w:r>
      <w:r w:rsidR="003D2DF0" w:rsidRPr="004E60CA">
        <w:rPr>
          <w:bCs/>
          <w:szCs w:val="28"/>
        </w:rPr>
        <w:t>.</w:t>
      </w:r>
    </w:p>
    <w:p w14:paraId="1BEA408C" w14:textId="6C369C95" w:rsidR="00474895" w:rsidRDefault="00426CA7" w:rsidP="00773A3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73A38" w:rsidRPr="004E60CA">
        <w:rPr>
          <w:szCs w:val="28"/>
        </w:rPr>
        <w:t xml:space="preserve">.Постановление вступает в силу со дня его </w:t>
      </w:r>
      <w:hyperlink r:id="rId12" w:history="1">
        <w:r w:rsidR="00773A38" w:rsidRPr="004E60CA">
          <w:rPr>
            <w:rStyle w:val="af6"/>
            <w:color w:val="auto"/>
            <w:szCs w:val="28"/>
            <w:u w:val="none"/>
          </w:rPr>
          <w:t>официального опубликования</w:t>
        </w:r>
      </w:hyperlink>
      <w:r w:rsidR="00E945FD">
        <w:t>.</w:t>
      </w:r>
    </w:p>
    <w:p w14:paraId="12C36601" w14:textId="77777777" w:rsidR="00773A38" w:rsidRPr="00773A38" w:rsidRDefault="00773A38" w:rsidP="00773A38">
      <w:pPr>
        <w:ind w:firstLine="709"/>
        <w:jc w:val="both"/>
        <w:rPr>
          <w:szCs w:val="28"/>
        </w:rPr>
      </w:pPr>
    </w:p>
    <w:p w14:paraId="6D2CE43D" w14:textId="77777777" w:rsidR="00773A38" w:rsidRPr="00773A38" w:rsidRDefault="00773A38" w:rsidP="00773A38">
      <w:pPr>
        <w:ind w:firstLine="709"/>
        <w:jc w:val="both"/>
        <w:rPr>
          <w:szCs w:val="28"/>
        </w:rPr>
      </w:pPr>
    </w:p>
    <w:p w14:paraId="6E3CFAFC" w14:textId="2C091C62" w:rsidR="00773A38" w:rsidRPr="00773A38" w:rsidRDefault="004852F1" w:rsidP="00773A38">
      <w:pPr>
        <w:jc w:val="both"/>
        <w:rPr>
          <w:szCs w:val="28"/>
        </w:rPr>
      </w:pPr>
      <w:r>
        <w:rPr>
          <w:szCs w:val="28"/>
        </w:rPr>
        <w:t>Глава</w:t>
      </w:r>
      <w:r w:rsidR="00773A38" w:rsidRPr="00773A38">
        <w:rPr>
          <w:szCs w:val="28"/>
        </w:rPr>
        <w:t xml:space="preserve"> муниципального образования</w:t>
      </w:r>
    </w:p>
    <w:p w14:paraId="191970E3" w14:textId="6A378838" w:rsidR="007D1687" w:rsidRPr="007D1687" w:rsidRDefault="00773A38" w:rsidP="00E945FD">
      <w:pPr>
        <w:jc w:val="both"/>
        <w:rPr>
          <w:szCs w:val="28"/>
        </w:rPr>
      </w:pPr>
      <w:r w:rsidRPr="00773A38">
        <w:rPr>
          <w:szCs w:val="28"/>
        </w:rPr>
        <w:t>город-курорт Геленджик</w:t>
      </w:r>
      <w:r w:rsidR="00837A9B">
        <w:rPr>
          <w:szCs w:val="28"/>
        </w:rPr>
        <w:tab/>
      </w:r>
      <w:r w:rsidR="00837A9B">
        <w:rPr>
          <w:szCs w:val="28"/>
        </w:rPr>
        <w:tab/>
      </w:r>
      <w:r w:rsidRPr="00773A38">
        <w:rPr>
          <w:szCs w:val="28"/>
        </w:rPr>
        <w:tab/>
      </w:r>
      <w:r w:rsidRPr="00773A38">
        <w:rPr>
          <w:szCs w:val="28"/>
        </w:rPr>
        <w:tab/>
      </w:r>
      <w:r w:rsidR="004E60CA">
        <w:rPr>
          <w:szCs w:val="28"/>
        </w:rPr>
        <w:tab/>
      </w:r>
      <w:r w:rsidR="004E60CA">
        <w:rPr>
          <w:szCs w:val="28"/>
        </w:rPr>
        <w:tab/>
        <w:t xml:space="preserve">        </w:t>
      </w:r>
      <w:r w:rsidR="004852F1">
        <w:rPr>
          <w:szCs w:val="28"/>
        </w:rPr>
        <w:t xml:space="preserve">А.А. </w:t>
      </w:r>
      <w:proofErr w:type="spellStart"/>
      <w:r w:rsidR="004852F1">
        <w:rPr>
          <w:szCs w:val="28"/>
        </w:rPr>
        <w:t>Богодистов</w:t>
      </w:r>
      <w:proofErr w:type="spellEnd"/>
    </w:p>
    <w:p w14:paraId="14F153C6" w14:textId="77777777" w:rsidR="00B352FE" w:rsidRDefault="00B352FE">
      <w:pPr>
        <w:rPr>
          <w:szCs w:val="28"/>
        </w:rPr>
      </w:pPr>
      <w:r>
        <w:rPr>
          <w:szCs w:val="28"/>
        </w:rPr>
        <w:br w:type="page"/>
      </w:r>
    </w:p>
    <w:p w14:paraId="092789B5" w14:textId="77777777" w:rsidR="00773A38" w:rsidRPr="00773A38" w:rsidRDefault="00773A38" w:rsidP="00773A38">
      <w:pPr>
        <w:jc w:val="center"/>
        <w:rPr>
          <w:b/>
          <w:szCs w:val="28"/>
        </w:rPr>
      </w:pPr>
      <w:r w:rsidRPr="00773A38">
        <w:rPr>
          <w:b/>
          <w:szCs w:val="28"/>
        </w:rPr>
        <w:lastRenderedPageBreak/>
        <w:t>ЛИСТ СОГЛАСОВАНИЯ</w:t>
      </w:r>
    </w:p>
    <w:p w14:paraId="4CDA8FC3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проекта постановления администрации муниципального</w:t>
      </w:r>
    </w:p>
    <w:p w14:paraId="77CA0FB7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образования город-курорт Геленджик</w:t>
      </w:r>
    </w:p>
    <w:p w14:paraId="1DC9E48E" w14:textId="77777777" w:rsidR="00773A38" w:rsidRPr="00773A38" w:rsidRDefault="00773A38" w:rsidP="00773A38">
      <w:pPr>
        <w:jc w:val="center"/>
        <w:rPr>
          <w:szCs w:val="28"/>
        </w:rPr>
      </w:pPr>
      <w:r w:rsidRPr="00773A38">
        <w:rPr>
          <w:szCs w:val="28"/>
        </w:rPr>
        <w:t>от ______________№____________</w:t>
      </w:r>
    </w:p>
    <w:p w14:paraId="212A60A9" w14:textId="77777777" w:rsidR="00FE09E3" w:rsidRDefault="0018733E" w:rsidP="00426CA7">
      <w:pPr>
        <w:jc w:val="center"/>
        <w:rPr>
          <w:bCs/>
        </w:rPr>
      </w:pPr>
      <w:r>
        <w:rPr>
          <w:bCs/>
        </w:rPr>
        <w:t>«</w:t>
      </w:r>
      <w:r w:rsidR="00426CA7" w:rsidRPr="00426CA7">
        <w:rPr>
          <w:bCs/>
        </w:rPr>
        <w:t xml:space="preserve">О внесении изменений в Порядок определения </w:t>
      </w:r>
    </w:p>
    <w:p w14:paraId="6762C10E" w14:textId="34AF871D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>объема и предоставления субсидии</w:t>
      </w:r>
    </w:p>
    <w:p w14:paraId="5295164B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из бюджета муниципального образования </w:t>
      </w:r>
    </w:p>
    <w:p w14:paraId="3C851DC7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город-курорт Геленджик частным дошкольным </w:t>
      </w:r>
    </w:p>
    <w:p w14:paraId="59D42FA9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образовательным организациям на возмещение затрат, </w:t>
      </w:r>
    </w:p>
    <w:p w14:paraId="3C355477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включая расходы на оплату труда, приобретение </w:t>
      </w:r>
    </w:p>
    <w:p w14:paraId="64F62C8C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учебников и учебных пособий, средств обучения, </w:t>
      </w:r>
    </w:p>
    <w:p w14:paraId="5317F676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игр, игрушек (за исключением расходов на содержание </w:t>
      </w:r>
    </w:p>
    <w:p w14:paraId="5956F385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зданий и оплату коммунальных услуг), утвержденный </w:t>
      </w:r>
    </w:p>
    <w:p w14:paraId="77C9094F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постановлением администрации </w:t>
      </w:r>
    </w:p>
    <w:p w14:paraId="76770D4A" w14:textId="77777777" w:rsidR="00426CA7" w:rsidRPr="00426CA7" w:rsidRDefault="00426CA7" w:rsidP="00426CA7">
      <w:pPr>
        <w:jc w:val="center"/>
        <w:rPr>
          <w:bCs/>
        </w:rPr>
      </w:pPr>
      <w:r w:rsidRPr="00426CA7">
        <w:rPr>
          <w:bCs/>
        </w:rPr>
        <w:t xml:space="preserve">муниципального образования город-курорт Геленджик </w:t>
      </w:r>
    </w:p>
    <w:p w14:paraId="08146008" w14:textId="00A493BF" w:rsidR="005041E6" w:rsidRPr="00426CA7" w:rsidRDefault="00426CA7" w:rsidP="00426CA7">
      <w:pPr>
        <w:jc w:val="center"/>
        <w:rPr>
          <w:bCs/>
        </w:rPr>
      </w:pPr>
      <w:r w:rsidRPr="00426CA7">
        <w:rPr>
          <w:bCs/>
        </w:rPr>
        <w:t>от 27 декабря 2022 года №2871</w:t>
      </w:r>
      <w:r w:rsidR="00FE09E3">
        <w:rPr>
          <w:bCs/>
        </w:rPr>
        <w:t>»</w:t>
      </w:r>
    </w:p>
    <w:p w14:paraId="3E823825" w14:textId="77777777" w:rsidR="00DD3D70" w:rsidRDefault="00DD3D70" w:rsidP="00773A38">
      <w:pPr>
        <w:jc w:val="both"/>
        <w:rPr>
          <w:szCs w:val="28"/>
        </w:rPr>
      </w:pPr>
    </w:p>
    <w:p w14:paraId="39F7811D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Проект подготовлен и внесен:</w:t>
      </w:r>
    </w:p>
    <w:p w14:paraId="67210A47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Управлением образования</w:t>
      </w:r>
    </w:p>
    <w:p w14:paraId="79943BCD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администрации муниципального</w:t>
      </w:r>
    </w:p>
    <w:p w14:paraId="46C72AE6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</w:t>
      </w:r>
    </w:p>
    <w:p w14:paraId="61C5841B" w14:textId="26D7D5E6" w:rsidR="00773A38" w:rsidRPr="00773A38" w:rsidRDefault="004852F1" w:rsidP="00773A38">
      <w:pPr>
        <w:jc w:val="both"/>
        <w:rPr>
          <w:szCs w:val="28"/>
        </w:rPr>
      </w:pPr>
      <w:r>
        <w:rPr>
          <w:szCs w:val="28"/>
        </w:rPr>
        <w:t>Начальник</w:t>
      </w:r>
      <w:r w:rsidR="0001341A">
        <w:rPr>
          <w:szCs w:val="28"/>
        </w:rPr>
        <w:t xml:space="preserve"> у</w:t>
      </w:r>
      <w:r w:rsidR="00773A38" w:rsidRPr="00773A38">
        <w:rPr>
          <w:szCs w:val="28"/>
        </w:rPr>
        <w:t>правления</w:t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773A38" w:rsidRPr="00773A38">
        <w:rPr>
          <w:szCs w:val="28"/>
        </w:rPr>
        <w:tab/>
      </w:r>
      <w:r w:rsidR="004E60CA">
        <w:rPr>
          <w:szCs w:val="28"/>
        </w:rPr>
        <w:tab/>
      </w:r>
      <w:r w:rsidR="0001341A">
        <w:rPr>
          <w:szCs w:val="28"/>
        </w:rPr>
        <w:t xml:space="preserve">     Е.В. Попова</w:t>
      </w:r>
    </w:p>
    <w:p w14:paraId="7169F5BE" w14:textId="57DD8401" w:rsidR="00773A38" w:rsidRDefault="00773A38" w:rsidP="00773A38">
      <w:pPr>
        <w:jc w:val="both"/>
        <w:rPr>
          <w:szCs w:val="28"/>
        </w:rPr>
      </w:pPr>
    </w:p>
    <w:p w14:paraId="681DEC68" w14:textId="77777777" w:rsidR="004852F1" w:rsidRPr="00773A38" w:rsidRDefault="004852F1" w:rsidP="00773A38">
      <w:pPr>
        <w:jc w:val="both"/>
        <w:rPr>
          <w:szCs w:val="28"/>
        </w:rPr>
      </w:pPr>
    </w:p>
    <w:p w14:paraId="0905767C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Проект согласован:</w:t>
      </w:r>
    </w:p>
    <w:p w14:paraId="3FE687C0" w14:textId="3AAEF5D0" w:rsidR="00773A38" w:rsidRPr="00773A38" w:rsidRDefault="0001341A" w:rsidP="00773A38">
      <w:pPr>
        <w:jc w:val="both"/>
        <w:rPr>
          <w:bCs/>
          <w:szCs w:val="28"/>
        </w:rPr>
      </w:pPr>
      <w:r>
        <w:rPr>
          <w:bCs/>
          <w:szCs w:val="28"/>
        </w:rPr>
        <w:t>Н</w:t>
      </w:r>
      <w:r w:rsidR="00773A38" w:rsidRPr="00773A38">
        <w:rPr>
          <w:bCs/>
          <w:szCs w:val="28"/>
        </w:rPr>
        <w:t>ачальник</w:t>
      </w:r>
      <w:r w:rsidR="007B6D6A">
        <w:rPr>
          <w:bCs/>
          <w:szCs w:val="28"/>
        </w:rPr>
        <w:t xml:space="preserve"> </w:t>
      </w:r>
      <w:r w:rsidR="00773A38" w:rsidRPr="00773A38">
        <w:rPr>
          <w:bCs/>
          <w:szCs w:val="28"/>
        </w:rPr>
        <w:t>правового управления</w:t>
      </w:r>
    </w:p>
    <w:p w14:paraId="09F2AE7D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администрации муниципального</w:t>
      </w:r>
    </w:p>
    <w:p w14:paraId="3E1CADCE" w14:textId="706B130F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 xml:space="preserve">образования город-курорт Геленджик </w:t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727065">
        <w:rPr>
          <w:bCs/>
          <w:szCs w:val="28"/>
        </w:rPr>
        <w:tab/>
      </w:r>
      <w:r w:rsidR="004852F1">
        <w:rPr>
          <w:bCs/>
          <w:szCs w:val="28"/>
        </w:rPr>
        <w:t xml:space="preserve">        </w:t>
      </w:r>
      <w:r w:rsidR="0001341A">
        <w:rPr>
          <w:bCs/>
          <w:szCs w:val="28"/>
        </w:rPr>
        <w:t xml:space="preserve"> Д.Г. </w:t>
      </w:r>
      <w:proofErr w:type="spellStart"/>
      <w:r w:rsidR="0001341A">
        <w:rPr>
          <w:bCs/>
          <w:szCs w:val="28"/>
        </w:rPr>
        <w:t>Кулиничев</w:t>
      </w:r>
      <w:proofErr w:type="spellEnd"/>
    </w:p>
    <w:p w14:paraId="6D447ABF" w14:textId="626CEDE0" w:rsidR="00773A38" w:rsidRDefault="00773A38" w:rsidP="00773A38">
      <w:pPr>
        <w:jc w:val="both"/>
        <w:rPr>
          <w:szCs w:val="28"/>
        </w:rPr>
      </w:pPr>
    </w:p>
    <w:p w14:paraId="07EE8B56" w14:textId="77777777" w:rsidR="004852F1" w:rsidRPr="00773A38" w:rsidRDefault="004852F1" w:rsidP="00773A38">
      <w:pPr>
        <w:jc w:val="both"/>
        <w:rPr>
          <w:szCs w:val="28"/>
        </w:rPr>
      </w:pPr>
    </w:p>
    <w:p w14:paraId="7725D317" w14:textId="77777777" w:rsidR="00773A38" w:rsidRPr="004E60CA" w:rsidRDefault="004903F4" w:rsidP="00773A38">
      <w:pPr>
        <w:jc w:val="both"/>
        <w:rPr>
          <w:szCs w:val="28"/>
        </w:rPr>
      </w:pPr>
      <w:r w:rsidRPr="004E60CA">
        <w:rPr>
          <w:szCs w:val="28"/>
        </w:rPr>
        <w:t>Н</w:t>
      </w:r>
      <w:r w:rsidR="00773A38" w:rsidRPr="004E60CA">
        <w:rPr>
          <w:szCs w:val="28"/>
        </w:rPr>
        <w:t>ачальник</w:t>
      </w:r>
      <w:r w:rsidR="002264BB">
        <w:rPr>
          <w:szCs w:val="28"/>
        </w:rPr>
        <w:t xml:space="preserve"> </w:t>
      </w:r>
      <w:r w:rsidR="00773A38" w:rsidRPr="004E60CA">
        <w:rPr>
          <w:szCs w:val="28"/>
        </w:rPr>
        <w:t>финансового управления</w:t>
      </w:r>
    </w:p>
    <w:p w14:paraId="0120142B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администрации муниципального</w:t>
      </w:r>
    </w:p>
    <w:p w14:paraId="46B25E02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</w:t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="00727065">
        <w:rPr>
          <w:szCs w:val="28"/>
        </w:rPr>
        <w:tab/>
      </w:r>
      <w:r w:rsidR="00727065">
        <w:rPr>
          <w:szCs w:val="28"/>
        </w:rPr>
        <w:tab/>
        <w:t xml:space="preserve">         </w:t>
      </w:r>
      <w:r w:rsidR="00010D89">
        <w:rPr>
          <w:szCs w:val="28"/>
        </w:rPr>
        <w:t xml:space="preserve"> </w:t>
      </w:r>
      <w:r w:rsidR="004576B2">
        <w:rPr>
          <w:szCs w:val="28"/>
        </w:rPr>
        <w:t xml:space="preserve"> Е.К. </w:t>
      </w:r>
      <w:proofErr w:type="spellStart"/>
      <w:r w:rsidR="004576B2">
        <w:rPr>
          <w:szCs w:val="28"/>
        </w:rPr>
        <w:t>Параскева</w:t>
      </w:r>
      <w:proofErr w:type="spellEnd"/>
    </w:p>
    <w:p w14:paraId="43CD48E5" w14:textId="1B8CAD84" w:rsidR="00773A38" w:rsidRDefault="00773A38" w:rsidP="00773A38">
      <w:pPr>
        <w:jc w:val="both"/>
        <w:rPr>
          <w:szCs w:val="28"/>
        </w:rPr>
      </w:pPr>
    </w:p>
    <w:p w14:paraId="7EE968BB" w14:textId="77777777" w:rsidR="004852F1" w:rsidRPr="00773A38" w:rsidRDefault="004852F1" w:rsidP="00773A38">
      <w:pPr>
        <w:jc w:val="both"/>
        <w:rPr>
          <w:szCs w:val="28"/>
        </w:rPr>
      </w:pPr>
    </w:p>
    <w:p w14:paraId="35725A26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Председатель Контрольно-счетной</w:t>
      </w:r>
    </w:p>
    <w:p w14:paraId="7EF93F4A" w14:textId="77777777" w:rsidR="00773A38" w:rsidRPr="00773A38" w:rsidRDefault="00773A38" w:rsidP="00773A38">
      <w:pPr>
        <w:jc w:val="both"/>
        <w:rPr>
          <w:bCs/>
          <w:szCs w:val="28"/>
        </w:rPr>
      </w:pPr>
      <w:r w:rsidRPr="00773A38">
        <w:rPr>
          <w:bCs/>
          <w:szCs w:val="28"/>
        </w:rPr>
        <w:t>палаты муниципального образования</w:t>
      </w:r>
    </w:p>
    <w:p w14:paraId="3AFDF1C5" w14:textId="77777777" w:rsidR="00773A38" w:rsidRPr="00773A38" w:rsidRDefault="007F4B33" w:rsidP="00773A38">
      <w:pPr>
        <w:jc w:val="both"/>
        <w:rPr>
          <w:bCs/>
          <w:szCs w:val="28"/>
        </w:rPr>
      </w:pPr>
      <w:r>
        <w:rPr>
          <w:bCs/>
          <w:szCs w:val="28"/>
        </w:rPr>
        <w:t xml:space="preserve">город-курорт </w:t>
      </w:r>
      <w:r w:rsidR="00773A38" w:rsidRPr="00773A38">
        <w:rPr>
          <w:bCs/>
          <w:szCs w:val="28"/>
        </w:rPr>
        <w:t>Геленджик</w:t>
      </w:r>
      <w:r w:rsidR="00773A38" w:rsidRPr="00773A38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r w:rsidR="004E60CA">
        <w:rPr>
          <w:bCs/>
          <w:szCs w:val="28"/>
        </w:rPr>
        <w:tab/>
      </w:r>
      <w:proofErr w:type="gramStart"/>
      <w:r w:rsidR="00773A38" w:rsidRPr="00773A38">
        <w:rPr>
          <w:bCs/>
          <w:szCs w:val="28"/>
        </w:rPr>
        <w:tab/>
        <w:t xml:space="preserve"> </w:t>
      </w:r>
      <w:r w:rsidR="00714CD1">
        <w:rPr>
          <w:bCs/>
          <w:szCs w:val="28"/>
        </w:rPr>
        <w:t xml:space="preserve"> </w:t>
      </w:r>
      <w:r w:rsidR="00773A38" w:rsidRPr="00773A38">
        <w:rPr>
          <w:bCs/>
          <w:szCs w:val="28"/>
        </w:rPr>
        <w:t>С.В.</w:t>
      </w:r>
      <w:proofErr w:type="gramEnd"/>
      <w:r w:rsidR="00773A38" w:rsidRPr="00773A38">
        <w:rPr>
          <w:bCs/>
          <w:szCs w:val="28"/>
        </w:rPr>
        <w:t xml:space="preserve"> Иванская</w:t>
      </w:r>
    </w:p>
    <w:p w14:paraId="3B30DE05" w14:textId="6F147EB7" w:rsidR="00773A38" w:rsidRDefault="00773A38" w:rsidP="00773A38">
      <w:pPr>
        <w:jc w:val="both"/>
        <w:rPr>
          <w:szCs w:val="28"/>
        </w:rPr>
      </w:pPr>
    </w:p>
    <w:p w14:paraId="004E2D4B" w14:textId="77777777" w:rsidR="004852F1" w:rsidRPr="00773A38" w:rsidRDefault="004852F1" w:rsidP="00773A38">
      <w:pPr>
        <w:jc w:val="both"/>
        <w:rPr>
          <w:szCs w:val="28"/>
        </w:rPr>
      </w:pPr>
    </w:p>
    <w:p w14:paraId="5CC23C48" w14:textId="77777777" w:rsidR="00773A38" w:rsidRPr="00773A38" w:rsidRDefault="00773A38" w:rsidP="00773A38">
      <w:pPr>
        <w:jc w:val="both"/>
        <w:rPr>
          <w:szCs w:val="28"/>
        </w:rPr>
      </w:pPr>
      <w:r w:rsidRPr="00773A38">
        <w:rPr>
          <w:szCs w:val="28"/>
        </w:rPr>
        <w:t>Заместитель главы муниципального</w:t>
      </w:r>
    </w:p>
    <w:p w14:paraId="228F8786" w14:textId="6847F811" w:rsidR="00773A38" w:rsidRPr="008551F2" w:rsidRDefault="00773A38" w:rsidP="00773A38">
      <w:pPr>
        <w:jc w:val="both"/>
        <w:rPr>
          <w:szCs w:val="28"/>
        </w:rPr>
      </w:pPr>
      <w:r w:rsidRPr="00773A38">
        <w:rPr>
          <w:szCs w:val="28"/>
        </w:rPr>
        <w:t xml:space="preserve">образования город-курорт Геленджик    </w:t>
      </w:r>
      <w:r w:rsidRPr="00773A38">
        <w:rPr>
          <w:szCs w:val="28"/>
        </w:rPr>
        <w:tab/>
      </w:r>
      <w:r w:rsidRPr="00773A38">
        <w:rPr>
          <w:szCs w:val="28"/>
        </w:rPr>
        <w:tab/>
        <w:t xml:space="preserve"> </w:t>
      </w:r>
      <w:r w:rsidR="00F86038">
        <w:rPr>
          <w:szCs w:val="28"/>
        </w:rPr>
        <w:tab/>
      </w:r>
      <w:r w:rsidR="00F86038">
        <w:rPr>
          <w:szCs w:val="28"/>
        </w:rPr>
        <w:tab/>
        <w:t xml:space="preserve">        </w:t>
      </w:r>
      <w:r w:rsidR="004852F1">
        <w:rPr>
          <w:szCs w:val="28"/>
        </w:rPr>
        <w:t xml:space="preserve"> </w:t>
      </w:r>
      <w:r w:rsidR="00F86038">
        <w:rPr>
          <w:szCs w:val="28"/>
        </w:rPr>
        <w:t xml:space="preserve"> </w:t>
      </w:r>
      <w:r w:rsidR="004852F1">
        <w:rPr>
          <w:szCs w:val="28"/>
        </w:rPr>
        <w:t>Я.В. Скорикова</w:t>
      </w:r>
    </w:p>
    <w:p w14:paraId="774EF2B2" w14:textId="4147AD43" w:rsidR="00773A38" w:rsidRDefault="00773A38" w:rsidP="00773A38">
      <w:pPr>
        <w:jc w:val="both"/>
        <w:rPr>
          <w:szCs w:val="28"/>
        </w:rPr>
      </w:pPr>
    </w:p>
    <w:p w14:paraId="0F4B0267" w14:textId="77777777" w:rsidR="0030383A" w:rsidRDefault="0030383A" w:rsidP="0030383A">
      <w:pPr>
        <w:jc w:val="both"/>
        <w:rPr>
          <w:szCs w:val="28"/>
        </w:rPr>
      </w:pPr>
      <w:r>
        <w:rPr>
          <w:szCs w:val="28"/>
        </w:rPr>
        <w:t xml:space="preserve">Заместитель главы муниципального </w:t>
      </w:r>
    </w:p>
    <w:p w14:paraId="4BA7ED14" w14:textId="77777777" w:rsidR="0030383A" w:rsidRDefault="0030383A" w:rsidP="0030383A">
      <w:pPr>
        <w:jc w:val="both"/>
        <w:rPr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А.С. Мельников</w:t>
      </w:r>
    </w:p>
    <w:bookmarkEnd w:id="0"/>
    <w:p w14:paraId="64A062A3" w14:textId="77777777" w:rsidR="00DD3D70" w:rsidRDefault="00DD3D70" w:rsidP="00DD3D70">
      <w:pPr>
        <w:ind w:hanging="851"/>
        <w:jc w:val="both"/>
        <w:rPr>
          <w:szCs w:val="28"/>
        </w:rPr>
      </w:pPr>
      <w:r>
        <w:rPr>
          <w:szCs w:val="28"/>
        </w:rPr>
        <w:lastRenderedPageBreak/>
        <w:t xml:space="preserve">Первый </w:t>
      </w:r>
      <w:bookmarkStart w:id="1" w:name="_GoBack"/>
      <w:r>
        <w:rPr>
          <w:szCs w:val="28"/>
        </w:rPr>
        <w:t xml:space="preserve">заместитель главы </w:t>
      </w:r>
    </w:p>
    <w:p w14:paraId="49E21FC5" w14:textId="77777777" w:rsidR="00DD3D70" w:rsidRDefault="00DD3D70" w:rsidP="00DD3D70">
      <w:pPr>
        <w:ind w:hanging="851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bookmarkEnd w:id="1"/>
      <w:r>
        <w:rPr>
          <w:szCs w:val="28"/>
        </w:rPr>
        <w:t xml:space="preserve">образования </w:t>
      </w:r>
    </w:p>
    <w:p w14:paraId="6EB4F920" w14:textId="2A35FB37" w:rsidR="006D4E43" w:rsidRPr="00C04240" w:rsidRDefault="00DD3D70" w:rsidP="00DD3D70">
      <w:pPr>
        <w:ind w:hanging="851"/>
        <w:jc w:val="both"/>
        <w:rPr>
          <w:szCs w:val="28"/>
        </w:rPr>
      </w:pPr>
      <w:r>
        <w:rPr>
          <w:szCs w:val="28"/>
        </w:rPr>
        <w:t>город-курорт Геленджик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М.П. Рыбалкина </w:t>
      </w:r>
    </w:p>
    <w:sectPr w:rsidR="006D4E43" w:rsidRPr="00C04240" w:rsidSect="00BD7D83">
      <w:headerReference w:type="default" r:id="rId13"/>
      <w:headerReference w:type="first" r:id="rId14"/>
      <w:pgSz w:w="11906" w:h="16838"/>
      <w:pgMar w:top="1134" w:right="567" w:bottom="1135" w:left="1701" w:header="17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6487" w14:textId="77777777" w:rsidR="00A73339" w:rsidRDefault="00A73339">
      <w:r>
        <w:separator/>
      </w:r>
    </w:p>
  </w:endnote>
  <w:endnote w:type="continuationSeparator" w:id="0">
    <w:p w14:paraId="7BFC6B69" w14:textId="77777777" w:rsidR="00A73339" w:rsidRDefault="00A7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8C6C" w14:textId="77777777" w:rsidR="00A73339" w:rsidRDefault="00A73339">
      <w:r>
        <w:separator/>
      </w:r>
    </w:p>
  </w:footnote>
  <w:footnote w:type="continuationSeparator" w:id="0">
    <w:p w14:paraId="7FC12101" w14:textId="77777777" w:rsidR="00A73339" w:rsidRDefault="00A7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0A82" w14:textId="77777777" w:rsidR="004852F1" w:rsidRDefault="004852F1" w:rsidP="00657B52">
    <w:pPr>
      <w:pStyle w:val="ab"/>
      <w:tabs>
        <w:tab w:val="clear" w:pos="4677"/>
        <w:tab w:val="clear" w:pos="9355"/>
        <w:tab w:val="left" w:pos="984"/>
      </w:tabs>
      <w:jc w:val="center"/>
    </w:pPr>
  </w:p>
  <w:p w14:paraId="386DC6C6" w14:textId="0BC595AE" w:rsidR="000D42FE" w:rsidRDefault="000D42FE" w:rsidP="00657B52">
    <w:pPr>
      <w:pStyle w:val="ab"/>
      <w:tabs>
        <w:tab w:val="clear" w:pos="4677"/>
        <w:tab w:val="clear" w:pos="9355"/>
        <w:tab w:val="left" w:pos="98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4852F1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562A" w14:textId="77777777" w:rsidR="000D42FE" w:rsidRPr="0067651A" w:rsidRDefault="000D42FE">
    <w:pPr>
      <w:pStyle w:val="ab"/>
      <w:jc w:val="center"/>
      <w:rPr>
        <w:color w:val="FFFFFF"/>
        <w:sz w:val="24"/>
        <w:szCs w:val="24"/>
      </w:rPr>
    </w:pPr>
    <w:r>
      <w:rPr>
        <w:color w:val="FFFFFF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1B"/>
    <w:multiLevelType w:val="multilevel"/>
    <w:tmpl w:val="0000001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1D"/>
    <w:multiLevelType w:val="multilevel"/>
    <w:tmpl w:val="0000001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00001F"/>
    <w:multiLevelType w:val="multilevel"/>
    <w:tmpl w:val="0000001E"/>
    <w:lvl w:ilvl="0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00000021"/>
    <w:multiLevelType w:val="multilevel"/>
    <w:tmpl w:val="00000020"/>
    <w:lvl w:ilvl="0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00000023"/>
    <w:multiLevelType w:val="multilevel"/>
    <w:tmpl w:val="00000022"/>
    <w:lvl w:ilvl="0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00000025"/>
    <w:multiLevelType w:val="multilevel"/>
    <w:tmpl w:val="00000024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00000027"/>
    <w:multiLevelType w:val="multilevel"/>
    <w:tmpl w:val="0000002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00000029"/>
    <w:multiLevelType w:val="multilevel"/>
    <w:tmpl w:val="0000002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01EB44F7"/>
    <w:multiLevelType w:val="hybridMultilevel"/>
    <w:tmpl w:val="048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BD1AD7"/>
    <w:multiLevelType w:val="hybridMultilevel"/>
    <w:tmpl w:val="A1C2FD2C"/>
    <w:lvl w:ilvl="0" w:tplc="18EA4A40">
      <w:numFmt w:val="bullet"/>
      <w:lvlText w:val="o"/>
      <w:lvlJc w:val="left"/>
      <w:pPr>
        <w:ind w:left="109" w:hanging="332"/>
      </w:pPr>
      <w:rPr>
        <w:rFonts w:hint="default"/>
        <w:w w:val="97"/>
        <w:lang w:val="ru-RU" w:eastAsia="en-US" w:bidi="ar-SA"/>
      </w:rPr>
    </w:lvl>
    <w:lvl w:ilvl="1" w:tplc="CCD209D4">
      <w:numFmt w:val="bullet"/>
      <w:lvlText w:val="•"/>
      <w:lvlJc w:val="left"/>
      <w:pPr>
        <w:ind w:left="1079" w:hanging="332"/>
      </w:pPr>
      <w:rPr>
        <w:rFonts w:hint="default"/>
        <w:lang w:val="ru-RU" w:eastAsia="en-US" w:bidi="ar-SA"/>
      </w:rPr>
    </w:lvl>
    <w:lvl w:ilvl="2" w:tplc="81D0A29E">
      <w:numFmt w:val="bullet"/>
      <w:lvlText w:val="•"/>
      <w:lvlJc w:val="left"/>
      <w:pPr>
        <w:ind w:left="2058" w:hanging="332"/>
      </w:pPr>
      <w:rPr>
        <w:rFonts w:hint="default"/>
        <w:lang w:val="ru-RU" w:eastAsia="en-US" w:bidi="ar-SA"/>
      </w:rPr>
    </w:lvl>
    <w:lvl w:ilvl="3" w:tplc="24A8BCCC">
      <w:numFmt w:val="bullet"/>
      <w:lvlText w:val="•"/>
      <w:lvlJc w:val="left"/>
      <w:pPr>
        <w:ind w:left="3037" w:hanging="332"/>
      </w:pPr>
      <w:rPr>
        <w:rFonts w:hint="default"/>
        <w:lang w:val="ru-RU" w:eastAsia="en-US" w:bidi="ar-SA"/>
      </w:rPr>
    </w:lvl>
    <w:lvl w:ilvl="4" w:tplc="9124898E">
      <w:numFmt w:val="bullet"/>
      <w:lvlText w:val="•"/>
      <w:lvlJc w:val="left"/>
      <w:pPr>
        <w:ind w:left="4016" w:hanging="332"/>
      </w:pPr>
      <w:rPr>
        <w:rFonts w:hint="default"/>
        <w:lang w:val="ru-RU" w:eastAsia="en-US" w:bidi="ar-SA"/>
      </w:rPr>
    </w:lvl>
    <w:lvl w:ilvl="5" w:tplc="9912CD7A">
      <w:numFmt w:val="bullet"/>
      <w:lvlText w:val="•"/>
      <w:lvlJc w:val="left"/>
      <w:pPr>
        <w:ind w:left="4996" w:hanging="332"/>
      </w:pPr>
      <w:rPr>
        <w:rFonts w:hint="default"/>
        <w:lang w:val="ru-RU" w:eastAsia="en-US" w:bidi="ar-SA"/>
      </w:rPr>
    </w:lvl>
    <w:lvl w:ilvl="6" w:tplc="730E6D4C">
      <w:numFmt w:val="bullet"/>
      <w:lvlText w:val="•"/>
      <w:lvlJc w:val="left"/>
      <w:pPr>
        <w:ind w:left="5975" w:hanging="332"/>
      </w:pPr>
      <w:rPr>
        <w:rFonts w:hint="default"/>
        <w:lang w:val="ru-RU" w:eastAsia="en-US" w:bidi="ar-SA"/>
      </w:rPr>
    </w:lvl>
    <w:lvl w:ilvl="7" w:tplc="64C2CD9C">
      <w:numFmt w:val="bullet"/>
      <w:lvlText w:val="•"/>
      <w:lvlJc w:val="left"/>
      <w:pPr>
        <w:ind w:left="6954" w:hanging="332"/>
      </w:pPr>
      <w:rPr>
        <w:rFonts w:hint="default"/>
        <w:lang w:val="ru-RU" w:eastAsia="en-US" w:bidi="ar-SA"/>
      </w:rPr>
    </w:lvl>
    <w:lvl w:ilvl="8" w:tplc="7BDABD2A">
      <w:numFmt w:val="bullet"/>
      <w:lvlText w:val="•"/>
      <w:lvlJc w:val="left"/>
      <w:pPr>
        <w:ind w:left="7933" w:hanging="332"/>
      </w:pPr>
      <w:rPr>
        <w:rFonts w:hint="default"/>
        <w:lang w:val="ru-RU" w:eastAsia="en-US" w:bidi="ar-SA"/>
      </w:rPr>
    </w:lvl>
  </w:abstractNum>
  <w:abstractNum w:abstractNumId="22" w15:restartNumberingAfterBreak="0">
    <w:nsid w:val="13DC12A3"/>
    <w:multiLevelType w:val="multilevel"/>
    <w:tmpl w:val="09CAF3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3" w15:restartNumberingAfterBreak="0">
    <w:nsid w:val="14496890"/>
    <w:multiLevelType w:val="hybridMultilevel"/>
    <w:tmpl w:val="FA263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D099A"/>
    <w:multiLevelType w:val="hybridMultilevel"/>
    <w:tmpl w:val="A2C041CE"/>
    <w:lvl w:ilvl="0" w:tplc="2EB062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7663A9"/>
    <w:multiLevelType w:val="hybridMultilevel"/>
    <w:tmpl w:val="F028C1EC"/>
    <w:lvl w:ilvl="0" w:tplc="103AE5C0">
      <w:start w:val="5"/>
      <w:numFmt w:val="decimal"/>
      <w:lvlText w:val="%1"/>
      <w:lvlJc w:val="left"/>
      <w:pPr>
        <w:ind w:left="1462" w:hanging="490"/>
      </w:pPr>
      <w:rPr>
        <w:rFonts w:hint="default"/>
        <w:lang w:val="ru-RU" w:eastAsia="ru-RU" w:bidi="ru-RU"/>
      </w:rPr>
    </w:lvl>
    <w:lvl w:ilvl="1" w:tplc="72D4B418">
      <w:numFmt w:val="none"/>
      <w:lvlText w:val=""/>
      <w:lvlJc w:val="left"/>
      <w:pPr>
        <w:tabs>
          <w:tab w:val="num" w:pos="360"/>
        </w:tabs>
      </w:pPr>
    </w:lvl>
    <w:lvl w:ilvl="2" w:tplc="AD4A6124">
      <w:numFmt w:val="none"/>
      <w:lvlText w:val=""/>
      <w:lvlJc w:val="left"/>
      <w:pPr>
        <w:tabs>
          <w:tab w:val="num" w:pos="360"/>
        </w:tabs>
      </w:pPr>
    </w:lvl>
    <w:lvl w:ilvl="3" w:tplc="3494983E">
      <w:numFmt w:val="none"/>
      <w:lvlText w:val=""/>
      <w:lvlJc w:val="left"/>
      <w:pPr>
        <w:tabs>
          <w:tab w:val="num" w:pos="360"/>
        </w:tabs>
      </w:pPr>
    </w:lvl>
    <w:lvl w:ilvl="4" w:tplc="F8882CF8">
      <w:numFmt w:val="bullet"/>
      <w:lvlText w:val="•"/>
      <w:lvlJc w:val="left"/>
      <w:pPr>
        <w:ind w:left="2734" w:hanging="939"/>
      </w:pPr>
      <w:rPr>
        <w:rFonts w:hint="default"/>
        <w:lang w:val="ru-RU" w:eastAsia="ru-RU" w:bidi="ru-RU"/>
      </w:rPr>
    </w:lvl>
    <w:lvl w:ilvl="5" w:tplc="71343E74">
      <w:numFmt w:val="bullet"/>
      <w:lvlText w:val="•"/>
      <w:lvlJc w:val="left"/>
      <w:pPr>
        <w:ind w:left="4008" w:hanging="939"/>
      </w:pPr>
      <w:rPr>
        <w:rFonts w:hint="default"/>
        <w:lang w:val="ru-RU" w:eastAsia="ru-RU" w:bidi="ru-RU"/>
      </w:rPr>
    </w:lvl>
    <w:lvl w:ilvl="6" w:tplc="706C51F4">
      <w:numFmt w:val="bullet"/>
      <w:lvlText w:val="•"/>
      <w:lvlJc w:val="left"/>
      <w:pPr>
        <w:ind w:left="5282" w:hanging="939"/>
      </w:pPr>
      <w:rPr>
        <w:rFonts w:hint="default"/>
        <w:lang w:val="ru-RU" w:eastAsia="ru-RU" w:bidi="ru-RU"/>
      </w:rPr>
    </w:lvl>
    <w:lvl w:ilvl="7" w:tplc="80CC9572">
      <w:numFmt w:val="bullet"/>
      <w:lvlText w:val="•"/>
      <w:lvlJc w:val="left"/>
      <w:pPr>
        <w:ind w:left="6557" w:hanging="939"/>
      </w:pPr>
      <w:rPr>
        <w:rFonts w:hint="default"/>
        <w:lang w:val="ru-RU" w:eastAsia="ru-RU" w:bidi="ru-RU"/>
      </w:rPr>
    </w:lvl>
    <w:lvl w:ilvl="8" w:tplc="9D1E1A6E">
      <w:numFmt w:val="bullet"/>
      <w:lvlText w:val="•"/>
      <w:lvlJc w:val="left"/>
      <w:pPr>
        <w:ind w:left="7831" w:hanging="939"/>
      </w:pPr>
      <w:rPr>
        <w:rFonts w:hint="default"/>
        <w:lang w:val="ru-RU" w:eastAsia="ru-RU" w:bidi="ru-RU"/>
      </w:rPr>
    </w:lvl>
  </w:abstractNum>
  <w:abstractNum w:abstractNumId="26" w15:restartNumberingAfterBreak="0">
    <w:nsid w:val="1D684E2B"/>
    <w:multiLevelType w:val="hybridMultilevel"/>
    <w:tmpl w:val="239A1CD8"/>
    <w:lvl w:ilvl="0" w:tplc="0610ED10">
      <w:start w:val="7"/>
      <w:numFmt w:val="decimal"/>
      <w:lvlText w:val="%1"/>
      <w:lvlJc w:val="left"/>
      <w:pPr>
        <w:ind w:left="237" w:hanging="816"/>
      </w:pPr>
      <w:rPr>
        <w:rFonts w:hint="default"/>
        <w:lang w:val="ru-RU" w:eastAsia="ru-RU" w:bidi="ru-RU"/>
      </w:rPr>
    </w:lvl>
    <w:lvl w:ilvl="1" w:tplc="126AC978">
      <w:numFmt w:val="none"/>
      <w:lvlText w:val=""/>
      <w:lvlJc w:val="left"/>
      <w:pPr>
        <w:tabs>
          <w:tab w:val="num" w:pos="360"/>
        </w:tabs>
      </w:pPr>
    </w:lvl>
    <w:lvl w:ilvl="2" w:tplc="82C8CC86">
      <w:numFmt w:val="bullet"/>
      <w:lvlText w:val="•"/>
      <w:lvlJc w:val="left"/>
      <w:pPr>
        <w:ind w:left="2268" w:hanging="816"/>
      </w:pPr>
      <w:rPr>
        <w:rFonts w:hint="default"/>
        <w:lang w:val="ru-RU" w:eastAsia="ru-RU" w:bidi="ru-RU"/>
      </w:rPr>
    </w:lvl>
    <w:lvl w:ilvl="3" w:tplc="B56C7D4C">
      <w:numFmt w:val="bullet"/>
      <w:lvlText w:val="•"/>
      <w:lvlJc w:val="left"/>
      <w:pPr>
        <w:ind w:left="3282" w:hanging="816"/>
      </w:pPr>
      <w:rPr>
        <w:rFonts w:hint="default"/>
        <w:lang w:val="ru-RU" w:eastAsia="ru-RU" w:bidi="ru-RU"/>
      </w:rPr>
    </w:lvl>
    <w:lvl w:ilvl="4" w:tplc="358EDE88">
      <w:numFmt w:val="bullet"/>
      <w:lvlText w:val="•"/>
      <w:lvlJc w:val="left"/>
      <w:pPr>
        <w:ind w:left="4296" w:hanging="816"/>
      </w:pPr>
      <w:rPr>
        <w:rFonts w:hint="default"/>
        <w:lang w:val="ru-RU" w:eastAsia="ru-RU" w:bidi="ru-RU"/>
      </w:rPr>
    </w:lvl>
    <w:lvl w:ilvl="5" w:tplc="C34A7FC4">
      <w:numFmt w:val="bullet"/>
      <w:lvlText w:val="•"/>
      <w:lvlJc w:val="left"/>
      <w:pPr>
        <w:ind w:left="5310" w:hanging="816"/>
      </w:pPr>
      <w:rPr>
        <w:rFonts w:hint="default"/>
        <w:lang w:val="ru-RU" w:eastAsia="ru-RU" w:bidi="ru-RU"/>
      </w:rPr>
    </w:lvl>
    <w:lvl w:ilvl="6" w:tplc="037036C0">
      <w:numFmt w:val="bullet"/>
      <w:lvlText w:val="•"/>
      <w:lvlJc w:val="left"/>
      <w:pPr>
        <w:ind w:left="6324" w:hanging="816"/>
      </w:pPr>
      <w:rPr>
        <w:rFonts w:hint="default"/>
        <w:lang w:val="ru-RU" w:eastAsia="ru-RU" w:bidi="ru-RU"/>
      </w:rPr>
    </w:lvl>
    <w:lvl w:ilvl="7" w:tplc="EE302998">
      <w:numFmt w:val="bullet"/>
      <w:lvlText w:val="•"/>
      <w:lvlJc w:val="left"/>
      <w:pPr>
        <w:ind w:left="7338" w:hanging="816"/>
      </w:pPr>
      <w:rPr>
        <w:rFonts w:hint="default"/>
        <w:lang w:val="ru-RU" w:eastAsia="ru-RU" w:bidi="ru-RU"/>
      </w:rPr>
    </w:lvl>
    <w:lvl w:ilvl="8" w:tplc="1BA84F9C">
      <w:numFmt w:val="bullet"/>
      <w:lvlText w:val="•"/>
      <w:lvlJc w:val="left"/>
      <w:pPr>
        <w:ind w:left="8352" w:hanging="816"/>
      </w:pPr>
      <w:rPr>
        <w:rFonts w:hint="default"/>
        <w:lang w:val="ru-RU" w:eastAsia="ru-RU" w:bidi="ru-RU"/>
      </w:rPr>
    </w:lvl>
  </w:abstractNum>
  <w:abstractNum w:abstractNumId="27" w15:restartNumberingAfterBreak="0">
    <w:nsid w:val="21706E4E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2A74"/>
    <w:multiLevelType w:val="multilevel"/>
    <w:tmpl w:val="BEFC4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331905E3"/>
    <w:multiLevelType w:val="hybridMultilevel"/>
    <w:tmpl w:val="07C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56F86"/>
    <w:multiLevelType w:val="hybridMultilevel"/>
    <w:tmpl w:val="4E7EC20C"/>
    <w:lvl w:ilvl="0" w:tplc="E5B058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A516F"/>
    <w:multiLevelType w:val="multilevel"/>
    <w:tmpl w:val="B93CC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471F448C"/>
    <w:multiLevelType w:val="hybridMultilevel"/>
    <w:tmpl w:val="E65E67F6"/>
    <w:lvl w:ilvl="0" w:tplc="A636D662">
      <w:start w:val="8"/>
      <w:numFmt w:val="decimal"/>
      <w:lvlText w:val="%1"/>
      <w:lvlJc w:val="left"/>
      <w:pPr>
        <w:ind w:left="261" w:hanging="487"/>
      </w:pPr>
      <w:rPr>
        <w:rFonts w:hint="default"/>
        <w:lang w:val="ru-RU" w:eastAsia="ru-RU" w:bidi="ru-RU"/>
      </w:rPr>
    </w:lvl>
    <w:lvl w:ilvl="1" w:tplc="FC4CABA6">
      <w:numFmt w:val="none"/>
      <w:lvlText w:val=""/>
      <w:lvlJc w:val="left"/>
      <w:pPr>
        <w:tabs>
          <w:tab w:val="num" w:pos="360"/>
        </w:tabs>
      </w:pPr>
    </w:lvl>
    <w:lvl w:ilvl="2" w:tplc="AD54DB72">
      <w:numFmt w:val="bullet"/>
      <w:lvlText w:val="•"/>
      <w:lvlJc w:val="left"/>
      <w:pPr>
        <w:ind w:left="2284" w:hanging="487"/>
      </w:pPr>
      <w:rPr>
        <w:rFonts w:hint="default"/>
        <w:lang w:val="ru-RU" w:eastAsia="ru-RU" w:bidi="ru-RU"/>
      </w:rPr>
    </w:lvl>
    <w:lvl w:ilvl="3" w:tplc="30BACDD6">
      <w:numFmt w:val="bullet"/>
      <w:lvlText w:val="•"/>
      <w:lvlJc w:val="left"/>
      <w:pPr>
        <w:ind w:left="3296" w:hanging="487"/>
      </w:pPr>
      <w:rPr>
        <w:rFonts w:hint="default"/>
        <w:lang w:val="ru-RU" w:eastAsia="ru-RU" w:bidi="ru-RU"/>
      </w:rPr>
    </w:lvl>
    <w:lvl w:ilvl="4" w:tplc="17A455E4">
      <w:numFmt w:val="bullet"/>
      <w:lvlText w:val="•"/>
      <w:lvlJc w:val="left"/>
      <w:pPr>
        <w:ind w:left="4308" w:hanging="487"/>
      </w:pPr>
      <w:rPr>
        <w:rFonts w:hint="default"/>
        <w:lang w:val="ru-RU" w:eastAsia="ru-RU" w:bidi="ru-RU"/>
      </w:rPr>
    </w:lvl>
    <w:lvl w:ilvl="5" w:tplc="A768C652">
      <w:numFmt w:val="bullet"/>
      <w:lvlText w:val="•"/>
      <w:lvlJc w:val="left"/>
      <w:pPr>
        <w:ind w:left="5320" w:hanging="487"/>
      </w:pPr>
      <w:rPr>
        <w:rFonts w:hint="default"/>
        <w:lang w:val="ru-RU" w:eastAsia="ru-RU" w:bidi="ru-RU"/>
      </w:rPr>
    </w:lvl>
    <w:lvl w:ilvl="6" w:tplc="CD9A12C8">
      <w:numFmt w:val="bullet"/>
      <w:lvlText w:val="•"/>
      <w:lvlJc w:val="left"/>
      <w:pPr>
        <w:ind w:left="6332" w:hanging="487"/>
      </w:pPr>
      <w:rPr>
        <w:rFonts w:hint="default"/>
        <w:lang w:val="ru-RU" w:eastAsia="ru-RU" w:bidi="ru-RU"/>
      </w:rPr>
    </w:lvl>
    <w:lvl w:ilvl="7" w:tplc="F440BF50">
      <w:numFmt w:val="bullet"/>
      <w:lvlText w:val="•"/>
      <w:lvlJc w:val="left"/>
      <w:pPr>
        <w:ind w:left="7344" w:hanging="487"/>
      </w:pPr>
      <w:rPr>
        <w:rFonts w:hint="default"/>
        <w:lang w:val="ru-RU" w:eastAsia="ru-RU" w:bidi="ru-RU"/>
      </w:rPr>
    </w:lvl>
    <w:lvl w:ilvl="8" w:tplc="F85466D8">
      <w:numFmt w:val="bullet"/>
      <w:lvlText w:val="•"/>
      <w:lvlJc w:val="left"/>
      <w:pPr>
        <w:ind w:left="8356" w:hanging="487"/>
      </w:pPr>
      <w:rPr>
        <w:rFonts w:hint="default"/>
        <w:lang w:val="ru-RU" w:eastAsia="ru-RU" w:bidi="ru-RU"/>
      </w:rPr>
    </w:lvl>
  </w:abstractNum>
  <w:abstractNum w:abstractNumId="33" w15:restartNumberingAfterBreak="0">
    <w:nsid w:val="485D5E83"/>
    <w:multiLevelType w:val="hybridMultilevel"/>
    <w:tmpl w:val="F348AB82"/>
    <w:lvl w:ilvl="0" w:tplc="24B8F92E">
      <w:start w:val="9"/>
      <w:numFmt w:val="decimal"/>
      <w:lvlText w:val="%1"/>
      <w:lvlJc w:val="left"/>
      <w:pPr>
        <w:ind w:left="269" w:hanging="490"/>
      </w:pPr>
      <w:rPr>
        <w:rFonts w:hint="default"/>
        <w:lang w:val="ru-RU" w:eastAsia="ru-RU" w:bidi="ru-RU"/>
      </w:rPr>
    </w:lvl>
    <w:lvl w:ilvl="1" w:tplc="F1B6926A">
      <w:numFmt w:val="none"/>
      <w:lvlText w:val=""/>
      <w:lvlJc w:val="left"/>
      <w:pPr>
        <w:tabs>
          <w:tab w:val="num" w:pos="360"/>
        </w:tabs>
      </w:pPr>
    </w:lvl>
    <w:lvl w:ilvl="2" w:tplc="889AF466">
      <w:numFmt w:val="bullet"/>
      <w:lvlText w:val="•"/>
      <w:lvlJc w:val="left"/>
      <w:pPr>
        <w:ind w:left="2284" w:hanging="490"/>
      </w:pPr>
      <w:rPr>
        <w:rFonts w:hint="default"/>
        <w:lang w:val="ru-RU" w:eastAsia="ru-RU" w:bidi="ru-RU"/>
      </w:rPr>
    </w:lvl>
    <w:lvl w:ilvl="3" w:tplc="965498C4">
      <w:numFmt w:val="bullet"/>
      <w:lvlText w:val="•"/>
      <w:lvlJc w:val="left"/>
      <w:pPr>
        <w:ind w:left="3296" w:hanging="490"/>
      </w:pPr>
      <w:rPr>
        <w:rFonts w:hint="default"/>
        <w:lang w:val="ru-RU" w:eastAsia="ru-RU" w:bidi="ru-RU"/>
      </w:rPr>
    </w:lvl>
    <w:lvl w:ilvl="4" w:tplc="2BD4DBBA">
      <w:numFmt w:val="bullet"/>
      <w:lvlText w:val="•"/>
      <w:lvlJc w:val="left"/>
      <w:pPr>
        <w:ind w:left="4308" w:hanging="490"/>
      </w:pPr>
      <w:rPr>
        <w:rFonts w:hint="default"/>
        <w:lang w:val="ru-RU" w:eastAsia="ru-RU" w:bidi="ru-RU"/>
      </w:rPr>
    </w:lvl>
    <w:lvl w:ilvl="5" w:tplc="137E2242">
      <w:numFmt w:val="bullet"/>
      <w:lvlText w:val="•"/>
      <w:lvlJc w:val="left"/>
      <w:pPr>
        <w:ind w:left="5320" w:hanging="490"/>
      </w:pPr>
      <w:rPr>
        <w:rFonts w:hint="default"/>
        <w:lang w:val="ru-RU" w:eastAsia="ru-RU" w:bidi="ru-RU"/>
      </w:rPr>
    </w:lvl>
    <w:lvl w:ilvl="6" w:tplc="9678ED8E">
      <w:numFmt w:val="bullet"/>
      <w:lvlText w:val="•"/>
      <w:lvlJc w:val="left"/>
      <w:pPr>
        <w:ind w:left="6332" w:hanging="490"/>
      </w:pPr>
      <w:rPr>
        <w:rFonts w:hint="default"/>
        <w:lang w:val="ru-RU" w:eastAsia="ru-RU" w:bidi="ru-RU"/>
      </w:rPr>
    </w:lvl>
    <w:lvl w:ilvl="7" w:tplc="E48A12CE">
      <w:numFmt w:val="bullet"/>
      <w:lvlText w:val="•"/>
      <w:lvlJc w:val="left"/>
      <w:pPr>
        <w:ind w:left="7344" w:hanging="490"/>
      </w:pPr>
      <w:rPr>
        <w:rFonts w:hint="default"/>
        <w:lang w:val="ru-RU" w:eastAsia="ru-RU" w:bidi="ru-RU"/>
      </w:rPr>
    </w:lvl>
    <w:lvl w:ilvl="8" w:tplc="BE2AD000">
      <w:numFmt w:val="bullet"/>
      <w:lvlText w:val="•"/>
      <w:lvlJc w:val="left"/>
      <w:pPr>
        <w:ind w:left="8356" w:hanging="490"/>
      </w:pPr>
      <w:rPr>
        <w:rFonts w:hint="default"/>
        <w:lang w:val="ru-RU" w:eastAsia="ru-RU" w:bidi="ru-RU"/>
      </w:rPr>
    </w:lvl>
  </w:abstractNum>
  <w:abstractNum w:abstractNumId="34" w15:restartNumberingAfterBreak="0">
    <w:nsid w:val="50FD3C80"/>
    <w:multiLevelType w:val="multilevel"/>
    <w:tmpl w:val="5A76EE84"/>
    <w:lvl w:ilvl="0">
      <w:start w:val="1"/>
      <w:numFmt w:val="decimal"/>
      <w:lvlText w:val="%1."/>
      <w:lvlJc w:val="left"/>
      <w:pPr>
        <w:ind w:left="136" w:hanging="335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8" w:hanging="63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96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30"/>
      </w:pPr>
      <w:rPr>
        <w:rFonts w:hint="default"/>
        <w:lang w:val="ru-RU" w:eastAsia="en-US" w:bidi="ar-SA"/>
      </w:rPr>
    </w:lvl>
  </w:abstractNum>
  <w:abstractNum w:abstractNumId="35" w15:restartNumberingAfterBreak="0">
    <w:nsid w:val="569F6348"/>
    <w:multiLevelType w:val="hybridMultilevel"/>
    <w:tmpl w:val="204698F2"/>
    <w:lvl w:ilvl="0" w:tplc="1A9C158E">
      <w:start w:val="5"/>
      <w:numFmt w:val="decimal"/>
      <w:lvlText w:val="%1"/>
      <w:lvlJc w:val="left"/>
      <w:pPr>
        <w:ind w:left="251" w:hanging="1113"/>
      </w:pPr>
      <w:rPr>
        <w:rFonts w:hint="default"/>
        <w:lang w:val="ru-RU" w:eastAsia="ru-RU" w:bidi="ru-RU"/>
      </w:rPr>
    </w:lvl>
    <w:lvl w:ilvl="1" w:tplc="2E0851F8">
      <w:numFmt w:val="none"/>
      <w:lvlText w:val=""/>
      <w:lvlJc w:val="left"/>
      <w:pPr>
        <w:tabs>
          <w:tab w:val="num" w:pos="360"/>
        </w:tabs>
      </w:pPr>
    </w:lvl>
    <w:lvl w:ilvl="2" w:tplc="0F4C264A">
      <w:numFmt w:val="none"/>
      <w:lvlText w:val=""/>
      <w:lvlJc w:val="left"/>
      <w:pPr>
        <w:tabs>
          <w:tab w:val="num" w:pos="360"/>
        </w:tabs>
      </w:pPr>
    </w:lvl>
    <w:lvl w:ilvl="3" w:tplc="38FC83D6">
      <w:numFmt w:val="none"/>
      <w:lvlText w:val=""/>
      <w:lvlJc w:val="left"/>
      <w:pPr>
        <w:tabs>
          <w:tab w:val="num" w:pos="360"/>
        </w:tabs>
      </w:pPr>
    </w:lvl>
    <w:lvl w:ilvl="4" w:tplc="4B266104">
      <w:numFmt w:val="bullet"/>
      <w:lvlText w:val="•"/>
      <w:lvlJc w:val="left"/>
      <w:pPr>
        <w:ind w:left="4308" w:hanging="1113"/>
      </w:pPr>
      <w:rPr>
        <w:rFonts w:hint="default"/>
        <w:lang w:val="ru-RU" w:eastAsia="ru-RU" w:bidi="ru-RU"/>
      </w:rPr>
    </w:lvl>
    <w:lvl w:ilvl="5" w:tplc="72C8BDF6">
      <w:numFmt w:val="bullet"/>
      <w:lvlText w:val="•"/>
      <w:lvlJc w:val="left"/>
      <w:pPr>
        <w:ind w:left="5320" w:hanging="1113"/>
      </w:pPr>
      <w:rPr>
        <w:rFonts w:hint="default"/>
        <w:lang w:val="ru-RU" w:eastAsia="ru-RU" w:bidi="ru-RU"/>
      </w:rPr>
    </w:lvl>
    <w:lvl w:ilvl="6" w:tplc="261EC9B0">
      <w:numFmt w:val="bullet"/>
      <w:lvlText w:val="•"/>
      <w:lvlJc w:val="left"/>
      <w:pPr>
        <w:ind w:left="6332" w:hanging="1113"/>
      </w:pPr>
      <w:rPr>
        <w:rFonts w:hint="default"/>
        <w:lang w:val="ru-RU" w:eastAsia="ru-RU" w:bidi="ru-RU"/>
      </w:rPr>
    </w:lvl>
    <w:lvl w:ilvl="7" w:tplc="05861E9A">
      <w:numFmt w:val="bullet"/>
      <w:lvlText w:val="•"/>
      <w:lvlJc w:val="left"/>
      <w:pPr>
        <w:ind w:left="7344" w:hanging="1113"/>
      </w:pPr>
      <w:rPr>
        <w:rFonts w:hint="default"/>
        <w:lang w:val="ru-RU" w:eastAsia="ru-RU" w:bidi="ru-RU"/>
      </w:rPr>
    </w:lvl>
    <w:lvl w:ilvl="8" w:tplc="7B783D48">
      <w:numFmt w:val="bullet"/>
      <w:lvlText w:val="•"/>
      <w:lvlJc w:val="left"/>
      <w:pPr>
        <w:ind w:left="8356" w:hanging="1113"/>
      </w:pPr>
      <w:rPr>
        <w:rFonts w:hint="default"/>
        <w:lang w:val="ru-RU" w:eastAsia="ru-RU" w:bidi="ru-RU"/>
      </w:rPr>
    </w:lvl>
  </w:abstractNum>
  <w:abstractNum w:abstractNumId="36" w15:restartNumberingAfterBreak="0">
    <w:nsid w:val="620B00CC"/>
    <w:multiLevelType w:val="hybridMultilevel"/>
    <w:tmpl w:val="DD0EEBB2"/>
    <w:lvl w:ilvl="0" w:tplc="CAEAFE90">
      <w:start w:val="6"/>
      <w:numFmt w:val="decimal"/>
      <w:lvlText w:val="%1"/>
      <w:lvlJc w:val="left"/>
      <w:pPr>
        <w:ind w:left="291" w:hanging="650"/>
      </w:pPr>
      <w:rPr>
        <w:rFonts w:hint="default"/>
        <w:lang w:val="ru-RU" w:eastAsia="ru-RU" w:bidi="ru-RU"/>
      </w:rPr>
    </w:lvl>
    <w:lvl w:ilvl="1" w:tplc="6444E436">
      <w:numFmt w:val="none"/>
      <w:lvlText w:val=""/>
      <w:lvlJc w:val="left"/>
      <w:pPr>
        <w:tabs>
          <w:tab w:val="num" w:pos="360"/>
        </w:tabs>
      </w:pPr>
    </w:lvl>
    <w:lvl w:ilvl="2" w:tplc="6A7ECF9E">
      <w:numFmt w:val="bullet"/>
      <w:lvlText w:val="•"/>
      <w:lvlJc w:val="left"/>
      <w:pPr>
        <w:ind w:left="2316" w:hanging="650"/>
      </w:pPr>
      <w:rPr>
        <w:rFonts w:hint="default"/>
        <w:lang w:val="ru-RU" w:eastAsia="ru-RU" w:bidi="ru-RU"/>
      </w:rPr>
    </w:lvl>
    <w:lvl w:ilvl="3" w:tplc="5A3E7CD0">
      <w:numFmt w:val="bullet"/>
      <w:lvlText w:val="•"/>
      <w:lvlJc w:val="left"/>
      <w:pPr>
        <w:ind w:left="3324" w:hanging="650"/>
      </w:pPr>
      <w:rPr>
        <w:rFonts w:hint="default"/>
        <w:lang w:val="ru-RU" w:eastAsia="ru-RU" w:bidi="ru-RU"/>
      </w:rPr>
    </w:lvl>
    <w:lvl w:ilvl="4" w:tplc="DDEEB28E">
      <w:numFmt w:val="bullet"/>
      <w:lvlText w:val="•"/>
      <w:lvlJc w:val="left"/>
      <w:pPr>
        <w:ind w:left="4332" w:hanging="650"/>
      </w:pPr>
      <w:rPr>
        <w:rFonts w:hint="default"/>
        <w:lang w:val="ru-RU" w:eastAsia="ru-RU" w:bidi="ru-RU"/>
      </w:rPr>
    </w:lvl>
    <w:lvl w:ilvl="5" w:tplc="8F82138C">
      <w:numFmt w:val="bullet"/>
      <w:lvlText w:val="•"/>
      <w:lvlJc w:val="left"/>
      <w:pPr>
        <w:ind w:left="5340" w:hanging="650"/>
      </w:pPr>
      <w:rPr>
        <w:rFonts w:hint="default"/>
        <w:lang w:val="ru-RU" w:eastAsia="ru-RU" w:bidi="ru-RU"/>
      </w:rPr>
    </w:lvl>
    <w:lvl w:ilvl="6" w:tplc="33849FCC">
      <w:numFmt w:val="bullet"/>
      <w:lvlText w:val="•"/>
      <w:lvlJc w:val="left"/>
      <w:pPr>
        <w:ind w:left="6348" w:hanging="650"/>
      </w:pPr>
      <w:rPr>
        <w:rFonts w:hint="default"/>
        <w:lang w:val="ru-RU" w:eastAsia="ru-RU" w:bidi="ru-RU"/>
      </w:rPr>
    </w:lvl>
    <w:lvl w:ilvl="7" w:tplc="E5664026">
      <w:numFmt w:val="bullet"/>
      <w:lvlText w:val="•"/>
      <w:lvlJc w:val="left"/>
      <w:pPr>
        <w:ind w:left="7356" w:hanging="650"/>
      </w:pPr>
      <w:rPr>
        <w:rFonts w:hint="default"/>
        <w:lang w:val="ru-RU" w:eastAsia="ru-RU" w:bidi="ru-RU"/>
      </w:rPr>
    </w:lvl>
    <w:lvl w:ilvl="8" w:tplc="735E70EE">
      <w:numFmt w:val="bullet"/>
      <w:lvlText w:val="•"/>
      <w:lvlJc w:val="left"/>
      <w:pPr>
        <w:ind w:left="8364" w:hanging="650"/>
      </w:pPr>
      <w:rPr>
        <w:rFonts w:hint="default"/>
        <w:lang w:val="ru-RU" w:eastAsia="ru-RU" w:bidi="ru-RU"/>
      </w:rPr>
    </w:lvl>
  </w:abstractNum>
  <w:abstractNum w:abstractNumId="37" w15:restartNumberingAfterBreak="0">
    <w:nsid w:val="62B91D5C"/>
    <w:multiLevelType w:val="hybridMultilevel"/>
    <w:tmpl w:val="A6C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77E1"/>
    <w:multiLevelType w:val="multilevel"/>
    <w:tmpl w:val="F140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FAD1153"/>
    <w:multiLevelType w:val="hybridMultilevel"/>
    <w:tmpl w:val="09CAF300"/>
    <w:lvl w:ilvl="0" w:tplc="334C6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40" w15:restartNumberingAfterBreak="0">
    <w:nsid w:val="715C2533"/>
    <w:multiLevelType w:val="multilevel"/>
    <w:tmpl w:val="88B27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 w15:restartNumberingAfterBreak="0">
    <w:nsid w:val="741F19D8"/>
    <w:multiLevelType w:val="multilevel"/>
    <w:tmpl w:val="3216ED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2" w15:restartNumberingAfterBreak="0">
    <w:nsid w:val="78CE4718"/>
    <w:multiLevelType w:val="multilevel"/>
    <w:tmpl w:val="5FC464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2"/>
  </w:num>
  <w:num w:numId="5">
    <w:abstractNumId w:val="39"/>
  </w:num>
  <w:num w:numId="6">
    <w:abstractNumId w:val="28"/>
  </w:num>
  <w:num w:numId="7">
    <w:abstractNumId w:val="31"/>
  </w:num>
  <w:num w:numId="8">
    <w:abstractNumId w:val="42"/>
  </w:num>
  <w:num w:numId="9">
    <w:abstractNumId w:val="40"/>
  </w:num>
  <w:num w:numId="10">
    <w:abstractNumId w:val="30"/>
  </w:num>
  <w:num w:numId="11">
    <w:abstractNumId w:val="27"/>
  </w:num>
  <w:num w:numId="12">
    <w:abstractNumId w:val="23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4"/>
  </w:num>
  <w:num w:numId="35">
    <w:abstractNumId w:val="37"/>
  </w:num>
  <w:num w:numId="36">
    <w:abstractNumId w:val="34"/>
  </w:num>
  <w:num w:numId="37">
    <w:abstractNumId w:val="21"/>
  </w:num>
  <w:num w:numId="38">
    <w:abstractNumId w:val="20"/>
  </w:num>
  <w:num w:numId="39">
    <w:abstractNumId w:val="35"/>
  </w:num>
  <w:num w:numId="40">
    <w:abstractNumId w:val="25"/>
  </w:num>
  <w:num w:numId="41">
    <w:abstractNumId w:val="36"/>
  </w:num>
  <w:num w:numId="42">
    <w:abstractNumId w:val="26"/>
  </w:num>
  <w:num w:numId="43">
    <w:abstractNumId w:val="3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13"/>
    <w:rsid w:val="00001193"/>
    <w:rsid w:val="00001595"/>
    <w:rsid w:val="00005A46"/>
    <w:rsid w:val="000070A5"/>
    <w:rsid w:val="000077C7"/>
    <w:rsid w:val="00007978"/>
    <w:rsid w:val="00010D89"/>
    <w:rsid w:val="000121D1"/>
    <w:rsid w:val="000130E0"/>
    <w:rsid w:val="0001341A"/>
    <w:rsid w:val="00020C2C"/>
    <w:rsid w:val="00022BF0"/>
    <w:rsid w:val="00022C92"/>
    <w:rsid w:val="00022DCB"/>
    <w:rsid w:val="00025D68"/>
    <w:rsid w:val="00030787"/>
    <w:rsid w:val="000312AE"/>
    <w:rsid w:val="000325B7"/>
    <w:rsid w:val="00033473"/>
    <w:rsid w:val="00033C8A"/>
    <w:rsid w:val="000366BF"/>
    <w:rsid w:val="00036C6B"/>
    <w:rsid w:val="00037124"/>
    <w:rsid w:val="00042B5E"/>
    <w:rsid w:val="00042D98"/>
    <w:rsid w:val="00043ECA"/>
    <w:rsid w:val="00044740"/>
    <w:rsid w:val="00044A72"/>
    <w:rsid w:val="00045F10"/>
    <w:rsid w:val="00045FE9"/>
    <w:rsid w:val="00046E53"/>
    <w:rsid w:val="00047A8A"/>
    <w:rsid w:val="00054A6A"/>
    <w:rsid w:val="000556B6"/>
    <w:rsid w:val="00056D07"/>
    <w:rsid w:val="00057950"/>
    <w:rsid w:val="0006197F"/>
    <w:rsid w:val="00061D29"/>
    <w:rsid w:val="0006674A"/>
    <w:rsid w:val="0007026B"/>
    <w:rsid w:val="00070857"/>
    <w:rsid w:val="00070DDB"/>
    <w:rsid w:val="00071459"/>
    <w:rsid w:val="00071D26"/>
    <w:rsid w:val="00072D02"/>
    <w:rsid w:val="00081DB3"/>
    <w:rsid w:val="0008226D"/>
    <w:rsid w:val="0008454A"/>
    <w:rsid w:val="00084CAC"/>
    <w:rsid w:val="00090506"/>
    <w:rsid w:val="000905B2"/>
    <w:rsid w:val="00093AC6"/>
    <w:rsid w:val="00093FAE"/>
    <w:rsid w:val="00095546"/>
    <w:rsid w:val="000A0214"/>
    <w:rsid w:val="000A0495"/>
    <w:rsid w:val="000A12D2"/>
    <w:rsid w:val="000A5E0D"/>
    <w:rsid w:val="000B0FDD"/>
    <w:rsid w:val="000B1500"/>
    <w:rsid w:val="000B26FC"/>
    <w:rsid w:val="000B2C9C"/>
    <w:rsid w:val="000B4F5E"/>
    <w:rsid w:val="000B6383"/>
    <w:rsid w:val="000B640E"/>
    <w:rsid w:val="000C5DAE"/>
    <w:rsid w:val="000D153D"/>
    <w:rsid w:val="000D42FE"/>
    <w:rsid w:val="000D4FD4"/>
    <w:rsid w:val="000D5785"/>
    <w:rsid w:val="000E0203"/>
    <w:rsid w:val="000E1660"/>
    <w:rsid w:val="000E1F4F"/>
    <w:rsid w:val="000E49F9"/>
    <w:rsid w:val="000E591C"/>
    <w:rsid w:val="000F005E"/>
    <w:rsid w:val="000F0AC9"/>
    <w:rsid w:val="000F5BD4"/>
    <w:rsid w:val="00101044"/>
    <w:rsid w:val="001014F2"/>
    <w:rsid w:val="00104888"/>
    <w:rsid w:val="0010515D"/>
    <w:rsid w:val="0010522E"/>
    <w:rsid w:val="001052FC"/>
    <w:rsid w:val="00110C97"/>
    <w:rsid w:val="0011399E"/>
    <w:rsid w:val="00114A65"/>
    <w:rsid w:val="00114C37"/>
    <w:rsid w:val="001151A1"/>
    <w:rsid w:val="00116D31"/>
    <w:rsid w:val="00120D1A"/>
    <w:rsid w:val="00121D4F"/>
    <w:rsid w:val="001251E6"/>
    <w:rsid w:val="0012553F"/>
    <w:rsid w:val="00126A91"/>
    <w:rsid w:val="00127A8F"/>
    <w:rsid w:val="00133E0F"/>
    <w:rsid w:val="00134E1A"/>
    <w:rsid w:val="0013796A"/>
    <w:rsid w:val="00137995"/>
    <w:rsid w:val="00140B51"/>
    <w:rsid w:val="00144F94"/>
    <w:rsid w:val="001461BF"/>
    <w:rsid w:val="001531C7"/>
    <w:rsid w:val="001542E8"/>
    <w:rsid w:val="001555BE"/>
    <w:rsid w:val="00157247"/>
    <w:rsid w:val="0016257C"/>
    <w:rsid w:val="00165A02"/>
    <w:rsid w:val="00166714"/>
    <w:rsid w:val="00173AFE"/>
    <w:rsid w:val="00176814"/>
    <w:rsid w:val="00180D98"/>
    <w:rsid w:val="00182620"/>
    <w:rsid w:val="00182967"/>
    <w:rsid w:val="00185D2D"/>
    <w:rsid w:val="0018733E"/>
    <w:rsid w:val="001932E9"/>
    <w:rsid w:val="00193345"/>
    <w:rsid w:val="001942C0"/>
    <w:rsid w:val="001A02AE"/>
    <w:rsid w:val="001A2AA8"/>
    <w:rsid w:val="001A3EEF"/>
    <w:rsid w:val="001A617B"/>
    <w:rsid w:val="001A72A8"/>
    <w:rsid w:val="001A7A34"/>
    <w:rsid w:val="001B2979"/>
    <w:rsid w:val="001B3388"/>
    <w:rsid w:val="001B476F"/>
    <w:rsid w:val="001B5247"/>
    <w:rsid w:val="001B62DD"/>
    <w:rsid w:val="001B68F6"/>
    <w:rsid w:val="001B6A6E"/>
    <w:rsid w:val="001C1717"/>
    <w:rsid w:val="001C2311"/>
    <w:rsid w:val="001C38F3"/>
    <w:rsid w:val="001C4EAB"/>
    <w:rsid w:val="001C4EE9"/>
    <w:rsid w:val="001C5E09"/>
    <w:rsid w:val="001D1782"/>
    <w:rsid w:val="001D4C25"/>
    <w:rsid w:val="001D62AC"/>
    <w:rsid w:val="001E2622"/>
    <w:rsid w:val="001E286F"/>
    <w:rsid w:val="001F13AB"/>
    <w:rsid w:val="001F3267"/>
    <w:rsid w:val="001F35D2"/>
    <w:rsid w:val="001F3784"/>
    <w:rsid w:val="001F3C6B"/>
    <w:rsid w:val="001F4A92"/>
    <w:rsid w:val="001F5A86"/>
    <w:rsid w:val="001F712D"/>
    <w:rsid w:val="001F716E"/>
    <w:rsid w:val="0020123E"/>
    <w:rsid w:val="00202E68"/>
    <w:rsid w:val="00203089"/>
    <w:rsid w:val="002034B6"/>
    <w:rsid w:val="002040EE"/>
    <w:rsid w:val="002043D6"/>
    <w:rsid w:val="00205011"/>
    <w:rsid w:val="00211A12"/>
    <w:rsid w:val="00213F3D"/>
    <w:rsid w:val="00215287"/>
    <w:rsid w:val="0021798C"/>
    <w:rsid w:val="0021798E"/>
    <w:rsid w:val="00220EF2"/>
    <w:rsid w:val="0022321B"/>
    <w:rsid w:val="0022349D"/>
    <w:rsid w:val="002248E1"/>
    <w:rsid w:val="002248ED"/>
    <w:rsid w:val="0022542D"/>
    <w:rsid w:val="002264BB"/>
    <w:rsid w:val="00234CC8"/>
    <w:rsid w:val="0023565A"/>
    <w:rsid w:val="0023643B"/>
    <w:rsid w:val="0024270D"/>
    <w:rsid w:val="0024355D"/>
    <w:rsid w:val="002470AA"/>
    <w:rsid w:val="00256C0E"/>
    <w:rsid w:val="00256DAA"/>
    <w:rsid w:val="002572BE"/>
    <w:rsid w:val="00261848"/>
    <w:rsid w:val="002645F7"/>
    <w:rsid w:val="002659EB"/>
    <w:rsid w:val="00266B1B"/>
    <w:rsid w:val="00270EAE"/>
    <w:rsid w:val="00271066"/>
    <w:rsid w:val="00275E50"/>
    <w:rsid w:val="00277194"/>
    <w:rsid w:val="00283DC4"/>
    <w:rsid w:val="002877B4"/>
    <w:rsid w:val="002916B2"/>
    <w:rsid w:val="0029470B"/>
    <w:rsid w:val="00295560"/>
    <w:rsid w:val="00295BD5"/>
    <w:rsid w:val="002A25F1"/>
    <w:rsid w:val="002A2812"/>
    <w:rsid w:val="002A2D53"/>
    <w:rsid w:val="002A3CC6"/>
    <w:rsid w:val="002A3F4C"/>
    <w:rsid w:val="002A7A72"/>
    <w:rsid w:val="002A7C23"/>
    <w:rsid w:val="002B1913"/>
    <w:rsid w:val="002B3C1C"/>
    <w:rsid w:val="002B427E"/>
    <w:rsid w:val="002D21D8"/>
    <w:rsid w:val="002D72EF"/>
    <w:rsid w:val="002E17A7"/>
    <w:rsid w:val="002E1B13"/>
    <w:rsid w:val="002E3361"/>
    <w:rsid w:val="002E7803"/>
    <w:rsid w:val="002F0301"/>
    <w:rsid w:val="002F65B9"/>
    <w:rsid w:val="002F7039"/>
    <w:rsid w:val="0030232D"/>
    <w:rsid w:val="00303068"/>
    <w:rsid w:val="0030383A"/>
    <w:rsid w:val="00306A0E"/>
    <w:rsid w:val="00306D1D"/>
    <w:rsid w:val="00307725"/>
    <w:rsid w:val="003139A7"/>
    <w:rsid w:val="00321E8A"/>
    <w:rsid w:val="003225E0"/>
    <w:rsid w:val="003229CA"/>
    <w:rsid w:val="00323478"/>
    <w:rsid w:val="00324DD5"/>
    <w:rsid w:val="0032553C"/>
    <w:rsid w:val="00325C4B"/>
    <w:rsid w:val="0033265E"/>
    <w:rsid w:val="00333177"/>
    <w:rsid w:val="003337C5"/>
    <w:rsid w:val="00334CA2"/>
    <w:rsid w:val="0033598B"/>
    <w:rsid w:val="003364F7"/>
    <w:rsid w:val="003367EA"/>
    <w:rsid w:val="00336EFF"/>
    <w:rsid w:val="00341717"/>
    <w:rsid w:val="00342083"/>
    <w:rsid w:val="00342D38"/>
    <w:rsid w:val="00343EE1"/>
    <w:rsid w:val="00350B1B"/>
    <w:rsid w:val="003514C1"/>
    <w:rsid w:val="00351A82"/>
    <w:rsid w:val="003521B4"/>
    <w:rsid w:val="0035239F"/>
    <w:rsid w:val="00352760"/>
    <w:rsid w:val="00365CE7"/>
    <w:rsid w:val="00367B94"/>
    <w:rsid w:val="00371303"/>
    <w:rsid w:val="003748F3"/>
    <w:rsid w:val="003755EB"/>
    <w:rsid w:val="00376B97"/>
    <w:rsid w:val="00381F8F"/>
    <w:rsid w:val="00382D1B"/>
    <w:rsid w:val="00385914"/>
    <w:rsid w:val="003964E7"/>
    <w:rsid w:val="003A1955"/>
    <w:rsid w:val="003A38DD"/>
    <w:rsid w:val="003A57D1"/>
    <w:rsid w:val="003B2822"/>
    <w:rsid w:val="003B2D4E"/>
    <w:rsid w:val="003B3421"/>
    <w:rsid w:val="003B3543"/>
    <w:rsid w:val="003B4186"/>
    <w:rsid w:val="003B5BFA"/>
    <w:rsid w:val="003B7EEB"/>
    <w:rsid w:val="003C016A"/>
    <w:rsid w:val="003C2AC4"/>
    <w:rsid w:val="003C42E6"/>
    <w:rsid w:val="003C4BE3"/>
    <w:rsid w:val="003C5B20"/>
    <w:rsid w:val="003D2DF0"/>
    <w:rsid w:val="003D483C"/>
    <w:rsid w:val="003D540C"/>
    <w:rsid w:val="003D5E33"/>
    <w:rsid w:val="003E52E6"/>
    <w:rsid w:val="003E6C26"/>
    <w:rsid w:val="003F042E"/>
    <w:rsid w:val="003F0E25"/>
    <w:rsid w:val="003F1101"/>
    <w:rsid w:val="003F2F99"/>
    <w:rsid w:val="003F6B12"/>
    <w:rsid w:val="00400E1D"/>
    <w:rsid w:val="00401048"/>
    <w:rsid w:val="00403660"/>
    <w:rsid w:val="00407A24"/>
    <w:rsid w:val="00411E05"/>
    <w:rsid w:val="004160DC"/>
    <w:rsid w:val="0041641C"/>
    <w:rsid w:val="00417FAB"/>
    <w:rsid w:val="0042116B"/>
    <w:rsid w:val="00422580"/>
    <w:rsid w:val="00423632"/>
    <w:rsid w:val="00425B80"/>
    <w:rsid w:val="004265FF"/>
    <w:rsid w:val="00426CA7"/>
    <w:rsid w:val="00427DBD"/>
    <w:rsid w:val="004312B0"/>
    <w:rsid w:val="0043155A"/>
    <w:rsid w:val="00435496"/>
    <w:rsid w:val="004357FD"/>
    <w:rsid w:val="00440C25"/>
    <w:rsid w:val="00442DB2"/>
    <w:rsid w:val="0044422A"/>
    <w:rsid w:val="004452B4"/>
    <w:rsid w:val="00446A25"/>
    <w:rsid w:val="00450885"/>
    <w:rsid w:val="004546B3"/>
    <w:rsid w:val="004554BD"/>
    <w:rsid w:val="004576B2"/>
    <w:rsid w:val="004627A3"/>
    <w:rsid w:val="004651D9"/>
    <w:rsid w:val="004705C7"/>
    <w:rsid w:val="00471504"/>
    <w:rsid w:val="00472EA8"/>
    <w:rsid w:val="00473EC1"/>
    <w:rsid w:val="00474895"/>
    <w:rsid w:val="0048320C"/>
    <w:rsid w:val="004844EF"/>
    <w:rsid w:val="004852F1"/>
    <w:rsid w:val="004867A3"/>
    <w:rsid w:val="004903F4"/>
    <w:rsid w:val="00494275"/>
    <w:rsid w:val="004958A1"/>
    <w:rsid w:val="00497F83"/>
    <w:rsid w:val="004A04F8"/>
    <w:rsid w:val="004B2182"/>
    <w:rsid w:val="004B7FB7"/>
    <w:rsid w:val="004C3C3D"/>
    <w:rsid w:val="004C5367"/>
    <w:rsid w:val="004C53E7"/>
    <w:rsid w:val="004C5AEF"/>
    <w:rsid w:val="004C5BE1"/>
    <w:rsid w:val="004C7F38"/>
    <w:rsid w:val="004D031D"/>
    <w:rsid w:val="004D2689"/>
    <w:rsid w:val="004D442E"/>
    <w:rsid w:val="004D4DA4"/>
    <w:rsid w:val="004E0EB3"/>
    <w:rsid w:val="004E3A2A"/>
    <w:rsid w:val="004E60CA"/>
    <w:rsid w:val="004E6B68"/>
    <w:rsid w:val="004F4613"/>
    <w:rsid w:val="004F4C7C"/>
    <w:rsid w:val="004F5C5C"/>
    <w:rsid w:val="004F79F2"/>
    <w:rsid w:val="005011C0"/>
    <w:rsid w:val="0050184E"/>
    <w:rsid w:val="005035C5"/>
    <w:rsid w:val="00503678"/>
    <w:rsid w:val="005041E6"/>
    <w:rsid w:val="00504430"/>
    <w:rsid w:val="0051012C"/>
    <w:rsid w:val="005117F0"/>
    <w:rsid w:val="00514570"/>
    <w:rsid w:val="00515A5F"/>
    <w:rsid w:val="005174D5"/>
    <w:rsid w:val="00517D1D"/>
    <w:rsid w:val="005229C1"/>
    <w:rsid w:val="005243C5"/>
    <w:rsid w:val="00525022"/>
    <w:rsid w:val="00526A43"/>
    <w:rsid w:val="0053012C"/>
    <w:rsid w:val="005304C8"/>
    <w:rsid w:val="00535202"/>
    <w:rsid w:val="00535EB3"/>
    <w:rsid w:val="0053776C"/>
    <w:rsid w:val="005436BA"/>
    <w:rsid w:val="00545A4D"/>
    <w:rsid w:val="00547954"/>
    <w:rsid w:val="0055307C"/>
    <w:rsid w:val="00555CE3"/>
    <w:rsid w:val="00556D7C"/>
    <w:rsid w:val="005605D6"/>
    <w:rsid w:val="005614B3"/>
    <w:rsid w:val="00561D33"/>
    <w:rsid w:val="005661C0"/>
    <w:rsid w:val="00572697"/>
    <w:rsid w:val="00577025"/>
    <w:rsid w:val="00582B13"/>
    <w:rsid w:val="00582BE5"/>
    <w:rsid w:val="00587DAF"/>
    <w:rsid w:val="0059140B"/>
    <w:rsid w:val="0059144C"/>
    <w:rsid w:val="0059630A"/>
    <w:rsid w:val="005A1F0F"/>
    <w:rsid w:val="005A2644"/>
    <w:rsid w:val="005A2656"/>
    <w:rsid w:val="005A3519"/>
    <w:rsid w:val="005A3C0B"/>
    <w:rsid w:val="005A6125"/>
    <w:rsid w:val="005B0D78"/>
    <w:rsid w:val="005B1C2F"/>
    <w:rsid w:val="005B1F93"/>
    <w:rsid w:val="005B3ED3"/>
    <w:rsid w:val="005B7BBF"/>
    <w:rsid w:val="005C3587"/>
    <w:rsid w:val="005C46AA"/>
    <w:rsid w:val="005D04D2"/>
    <w:rsid w:val="005D1AA7"/>
    <w:rsid w:val="005D2508"/>
    <w:rsid w:val="005D34FC"/>
    <w:rsid w:val="005D5D26"/>
    <w:rsid w:val="005E1E59"/>
    <w:rsid w:val="005E213D"/>
    <w:rsid w:val="005E2E33"/>
    <w:rsid w:val="005E381F"/>
    <w:rsid w:val="005E42BE"/>
    <w:rsid w:val="005E4402"/>
    <w:rsid w:val="005E5733"/>
    <w:rsid w:val="005F2F02"/>
    <w:rsid w:val="005F55DE"/>
    <w:rsid w:val="005F5BD8"/>
    <w:rsid w:val="005F63D7"/>
    <w:rsid w:val="005F78EA"/>
    <w:rsid w:val="0060330A"/>
    <w:rsid w:val="00606B3A"/>
    <w:rsid w:val="0060772D"/>
    <w:rsid w:val="00607AC6"/>
    <w:rsid w:val="00613AD6"/>
    <w:rsid w:val="0061597D"/>
    <w:rsid w:val="00616D55"/>
    <w:rsid w:val="00620A08"/>
    <w:rsid w:val="0062696F"/>
    <w:rsid w:val="00626D1C"/>
    <w:rsid w:val="00626D93"/>
    <w:rsid w:val="00630C44"/>
    <w:rsid w:val="006310C8"/>
    <w:rsid w:val="006331E1"/>
    <w:rsid w:val="00641A27"/>
    <w:rsid w:val="00642B62"/>
    <w:rsid w:val="00643449"/>
    <w:rsid w:val="006435DB"/>
    <w:rsid w:val="006441A9"/>
    <w:rsid w:val="00652E50"/>
    <w:rsid w:val="006566E5"/>
    <w:rsid w:val="00657B52"/>
    <w:rsid w:val="0066409C"/>
    <w:rsid w:val="0066490D"/>
    <w:rsid w:val="0066531A"/>
    <w:rsid w:val="006659A7"/>
    <w:rsid w:val="00667D93"/>
    <w:rsid w:val="00670C77"/>
    <w:rsid w:val="006753AA"/>
    <w:rsid w:val="0067651A"/>
    <w:rsid w:val="0067726A"/>
    <w:rsid w:val="00681C44"/>
    <w:rsid w:val="00682CAF"/>
    <w:rsid w:val="00685E5F"/>
    <w:rsid w:val="0069132F"/>
    <w:rsid w:val="00691EEC"/>
    <w:rsid w:val="00693056"/>
    <w:rsid w:val="00694969"/>
    <w:rsid w:val="006A2F11"/>
    <w:rsid w:val="006A4906"/>
    <w:rsid w:val="006A4E9B"/>
    <w:rsid w:val="006A7D96"/>
    <w:rsid w:val="006B2061"/>
    <w:rsid w:val="006B7E99"/>
    <w:rsid w:val="006C1B1C"/>
    <w:rsid w:val="006C323C"/>
    <w:rsid w:val="006C3962"/>
    <w:rsid w:val="006C401E"/>
    <w:rsid w:val="006C51FF"/>
    <w:rsid w:val="006C7169"/>
    <w:rsid w:val="006C7212"/>
    <w:rsid w:val="006C729B"/>
    <w:rsid w:val="006D0C27"/>
    <w:rsid w:val="006D323E"/>
    <w:rsid w:val="006D46ED"/>
    <w:rsid w:val="006D4E43"/>
    <w:rsid w:val="006D571D"/>
    <w:rsid w:val="006E01F0"/>
    <w:rsid w:val="006E383E"/>
    <w:rsid w:val="006E44BE"/>
    <w:rsid w:val="006F01EA"/>
    <w:rsid w:val="006F3122"/>
    <w:rsid w:val="006F4957"/>
    <w:rsid w:val="006F4C09"/>
    <w:rsid w:val="006F770F"/>
    <w:rsid w:val="006F7AD7"/>
    <w:rsid w:val="00700734"/>
    <w:rsid w:val="007043AB"/>
    <w:rsid w:val="007127C2"/>
    <w:rsid w:val="007138CE"/>
    <w:rsid w:val="0071420F"/>
    <w:rsid w:val="00714CD1"/>
    <w:rsid w:val="0071626D"/>
    <w:rsid w:val="00721E53"/>
    <w:rsid w:val="00723502"/>
    <w:rsid w:val="00723BE5"/>
    <w:rsid w:val="00724147"/>
    <w:rsid w:val="007261AA"/>
    <w:rsid w:val="00727065"/>
    <w:rsid w:val="00732576"/>
    <w:rsid w:val="007341F6"/>
    <w:rsid w:val="0073606E"/>
    <w:rsid w:val="0073757C"/>
    <w:rsid w:val="007419A6"/>
    <w:rsid w:val="0074224D"/>
    <w:rsid w:val="0074445E"/>
    <w:rsid w:val="00744CA1"/>
    <w:rsid w:val="00745304"/>
    <w:rsid w:val="007503DA"/>
    <w:rsid w:val="00751F69"/>
    <w:rsid w:val="00752041"/>
    <w:rsid w:val="00755178"/>
    <w:rsid w:val="00756019"/>
    <w:rsid w:val="00757CF3"/>
    <w:rsid w:val="00762703"/>
    <w:rsid w:val="00763A37"/>
    <w:rsid w:val="00765344"/>
    <w:rsid w:val="00766662"/>
    <w:rsid w:val="007674BC"/>
    <w:rsid w:val="007720F5"/>
    <w:rsid w:val="00773133"/>
    <w:rsid w:val="00773A38"/>
    <w:rsid w:val="00774AB3"/>
    <w:rsid w:val="00776E46"/>
    <w:rsid w:val="00780A79"/>
    <w:rsid w:val="007838EC"/>
    <w:rsid w:val="00783B20"/>
    <w:rsid w:val="0078551C"/>
    <w:rsid w:val="00785770"/>
    <w:rsid w:val="00785C2F"/>
    <w:rsid w:val="00787246"/>
    <w:rsid w:val="00791993"/>
    <w:rsid w:val="00792B1C"/>
    <w:rsid w:val="007A2E24"/>
    <w:rsid w:val="007A45D7"/>
    <w:rsid w:val="007A4677"/>
    <w:rsid w:val="007A4EFD"/>
    <w:rsid w:val="007A5D93"/>
    <w:rsid w:val="007A67EA"/>
    <w:rsid w:val="007A774B"/>
    <w:rsid w:val="007B119A"/>
    <w:rsid w:val="007B2B23"/>
    <w:rsid w:val="007B3A33"/>
    <w:rsid w:val="007B42C5"/>
    <w:rsid w:val="007B44B6"/>
    <w:rsid w:val="007B59ED"/>
    <w:rsid w:val="007B6170"/>
    <w:rsid w:val="007B6D6A"/>
    <w:rsid w:val="007B71CB"/>
    <w:rsid w:val="007C0121"/>
    <w:rsid w:val="007C3C98"/>
    <w:rsid w:val="007D02ED"/>
    <w:rsid w:val="007D1687"/>
    <w:rsid w:val="007D2347"/>
    <w:rsid w:val="007D3B65"/>
    <w:rsid w:val="007D3F96"/>
    <w:rsid w:val="007D468E"/>
    <w:rsid w:val="007D6286"/>
    <w:rsid w:val="007D7368"/>
    <w:rsid w:val="007E13B7"/>
    <w:rsid w:val="007E1830"/>
    <w:rsid w:val="007E1CD4"/>
    <w:rsid w:val="007E2F19"/>
    <w:rsid w:val="007E310F"/>
    <w:rsid w:val="007E43B2"/>
    <w:rsid w:val="007F11A8"/>
    <w:rsid w:val="007F235A"/>
    <w:rsid w:val="007F4645"/>
    <w:rsid w:val="007F4ABC"/>
    <w:rsid w:val="007F4B33"/>
    <w:rsid w:val="007F6B82"/>
    <w:rsid w:val="00800B20"/>
    <w:rsid w:val="00803D00"/>
    <w:rsid w:val="00803E02"/>
    <w:rsid w:val="008068D2"/>
    <w:rsid w:val="00812183"/>
    <w:rsid w:val="008148B3"/>
    <w:rsid w:val="008159A9"/>
    <w:rsid w:val="008168D5"/>
    <w:rsid w:val="008252E4"/>
    <w:rsid w:val="00826178"/>
    <w:rsid w:val="00831CBD"/>
    <w:rsid w:val="00831CD0"/>
    <w:rsid w:val="00833C09"/>
    <w:rsid w:val="008365B4"/>
    <w:rsid w:val="0083717D"/>
    <w:rsid w:val="00837A9B"/>
    <w:rsid w:val="00844F5D"/>
    <w:rsid w:val="008463BF"/>
    <w:rsid w:val="00853333"/>
    <w:rsid w:val="00853AB2"/>
    <w:rsid w:val="008551F2"/>
    <w:rsid w:val="00855852"/>
    <w:rsid w:val="00855F7D"/>
    <w:rsid w:val="00863C54"/>
    <w:rsid w:val="00865D02"/>
    <w:rsid w:val="00866851"/>
    <w:rsid w:val="0087669D"/>
    <w:rsid w:val="00876EFD"/>
    <w:rsid w:val="00877346"/>
    <w:rsid w:val="008842E7"/>
    <w:rsid w:val="00885836"/>
    <w:rsid w:val="00885DD6"/>
    <w:rsid w:val="008866F8"/>
    <w:rsid w:val="0089110E"/>
    <w:rsid w:val="00893EF0"/>
    <w:rsid w:val="0089445F"/>
    <w:rsid w:val="00895110"/>
    <w:rsid w:val="008A175C"/>
    <w:rsid w:val="008A4147"/>
    <w:rsid w:val="008A5C72"/>
    <w:rsid w:val="008A6653"/>
    <w:rsid w:val="008A67EB"/>
    <w:rsid w:val="008A6B7D"/>
    <w:rsid w:val="008A6F70"/>
    <w:rsid w:val="008B2E51"/>
    <w:rsid w:val="008B7452"/>
    <w:rsid w:val="008B7FC7"/>
    <w:rsid w:val="008C024D"/>
    <w:rsid w:val="008C3B2A"/>
    <w:rsid w:val="008C3C97"/>
    <w:rsid w:val="008C49B7"/>
    <w:rsid w:val="008C533D"/>
    <w:rsid w:val="008C79A9"/>
    <w:rsid w:val="008D2824"/>
    <w:rsid w:val="008D2CA3"/>
    <w:rsid w:val="008D4EA8"/>
    <w:rsid w:val="008D650A"/>
    <w:rsid w:val="008D661D"/>
    <w:rsid w:val="008D6B25"/>
    <w:rsid w:val="008D7D56"/>
    <w:rsid w:val="008E1990"/>
    <w:rsid w:val="008E7E0B"/>
    <w:rsid w:val="008F1AEE"/>
    <w:rsid w:val="008F21CF"/>
    <w:rsid w:val="008F4351"/>
    <w:rsid w:val="008F6A4D"/>
    <w:rsid w:val="008F7DD6"/>
    <w:rsid w:val="00902828"/>
    <w:rsid w:val="00904911"/>
    <w:rsid w:val="00904B5C"/>
    <w:rsid w:val="009056D8"/>
    <w:rsid w:val="00906516"/>
    <w:rsid w:val="00907889"/>
    <w:rsid w:val="00911DDA"/>
    <w:rsid w:val="009142AA"/>
    <w:rsid w:val="0091567D"/>
    <w:rsid w:val="00916D18"/>
    <w:rsid w:val="009206B9"/>
    <w:rsid w:val="00920D97"/>
    <w:rsid w:val="009218DB"/>
    <w:rsid w:val="0092247D"/>
    <w:rsid w:val="00923C0B"/>
    <w:rsid w:val="00923D4A"/>
    <w:rsid w:val="009241AF"/>
    <w:rsid w:val="009242BF"/>
    <w:rsid w:val="00931E34"/>
    <w:rsid w:val="009322F2"/>
    <w:rsid w:val="009327D8"/>
    <w:rsid w:val="0093615B"/>
    <w:rsid w:val="00936A51"/>
    <w:rsid w:val="009417DE"/>
    <w:rsid w:val="00944623"/>
    <w:rsid w:val="00944F82"/>
    <w:rsid w:val="00951669"/>
    <w:rsid w:val="00952DD3"/>
    <w:rsid w:val="00955E3B"/>
    <w:rsid w:val="0095626D"/>
    <w:rsid w:val="00956AA3"/>
    <w:rsid w:val="00956AAD"/>
    <w:rsid w:val="0095758A"/>
    <w:rsid w:val="00957D2C"/>
    <w:rsid w:val="00960349"/>
    <w:rsid w:val="00960793"/>
    <w:rsid w:val="009608EE"/>
    <w:rsid w:val="00970C98"/>
    <w:rsid w:val="00972969"/>
    <w:rsid w:val="009752A2"/>
    <w:rsid w:val="00976A1D"/>
    <w:rsid w:val="00977097"/>
    <w:rsid w:val="0098138A"/>
    <w:rsid w:val="009817DB"/>
    <w:rsid w:val="009868B0"/>
    <w:rsid w:val="00993662"/>
    <w:rsid w:val="00997F6A"/>
    <w:rsid w:val="009A2A20"/>
    <w:rsid w:val="009A3815"/>
    <w:rsid w:val="009A5988"/>
    <w:rsid w:val="009A6DC8"/>
    <w:rsid w:val="009B1A85"/>
    <w:rsid w:val="009B1D16"/>
    <w:rsid w:val="009B26CD"/>
    <w:rsid w:val="009B55F5"/>
    <w:rsid w:val="009C0CFF"/>
    <w:rsid w:val="009C2604"/>
    <w:rsid w:val="009C414D"/>
    <w:rsid w:val="009C4EE7"/>
    <w:rsid w:val="009C6EE6"/>
    <w:rsid w:val="009C7D57"/>
    <w:rsid w:val="009D03C4"/>
    <w:rsid w:val="009D4261"/>
    <w:rsid w:val="009E02F9"/>
    <w:rsid w:val="009E291E"/>
    <w:rsid w:val="009E5414"/>
    <w:rsid w:val="009E735C"/>
    <w:rsid w:val="009F1D3B"/>
    <w:rsid w:val="009F1EA0"/>
    <w:rsid w:val="009F4705"/>
    <w:rsid w:val="009F4D08"/>
    <w:rsid w:val="009F530E"/>
    <w:rsid w:val="00A023E7"/>
    <w:rsid w:val="00A03F27"/>
    <w:rsid w:val="00A05D67"/>
    <w:rsid w:val="00A06B45"/>
    <w:rsid w:val="00A07A76"/>
    <w:rsid w:val="00A07BB5"/>
    <w:rsid w:val="00A137E7"/>
    <w:rsid w:val="00A144A2"/>
    <w:rsid w:val="00A14531"/>
    <w:rsid w:val="00A15933"/>
    <w:rsid w:val="00A215AF"/>
    <w:rsid w:val="00A224C2"/>
    <w:rsid w:val="00A2311E"/>
    <w:rsid w:val="00A231D9"/>
    <w:rsid w:val="00A2658B"/>
    <w:rsid w:val="00A26F77"/>
    <w:rsid w:val="00A274DA"/>
    <w:rsid w:val="00A30AAE"/>
    <w:rsid w:val="00A3250A"/>
    <w:rsid w:val="00A34917"/>
    <w:rsid w:val="00A41320"/>
    <w:rsid w:val="00A429EA"/>
    <w:rsid w:val="00A42ADF"/>
    <w:rsid w:val="00A436A7"/>
    <w:rsid w:val="00A44092"/>
    <w:rsid w:val="00A443E5"/>
    <w:rsid w:val="00A453D7"/>
    <w:rsid w:val="00A468FD"/>
    <w:rsid w:val="00A507C4"/>
    <w:rsid w:val="00A52857"/>
    <w:rsid w:val="00A53F35"/>
    <w:rsid w:val="00A554F1"/>
    <w:rsid w:val="00A55CCA"/>
    <w:rsid w:val="00A55D55"/>
    <w:rsid w:val="00A60864"/>
    <w:rsid w:val="00A60C90"/>
    <w:rsid w:val="00A60E0B"/>
    <w:rsid w:val="00A62D85"/>
    <w:rsid w:val="00A671EB"/>
    <w:rsid w:val="00A7041B"/>
    <w:rsid w:val="00A713CB"/>
    <w:rsid w:val="00A73339"/>
    <w:rsid w:val="00A7517C"/>
    <w:rsid w:val="00A7684C"/>
    <w:rsid w:val="00A7797C"/>
    <w:rsid w:val="00A77E5C"/>
    <w:rsid w:val="00A8301E"/>
    <w:rsid w:val="00A846AA"/>
    <w:rsid w:val="00A848EB"/>
    <w:rsid w:val="00A85231"/>
    <w:rsid w:val="00A86627"/>
    <w:rsid w:val="00A8693B"/>
    <w:rsid w:val="00A87C68"/>
    <w:rsid w:val="00A92043"/>
    <w:rsid w:val="00A93E16"/>
    <w:rsid w:val="00A94C1E"/>
    <w:rsid w:val="00A97415"/>
    <w:rsid w:val="00AA1EE2"/>
    <w:rsid w:val="00AA1F65"/>
    <w:rsid w:val="00AA313C"/>
    <w:rsid w:val="00AA3C54"/>
    <w:rsid w:val="00AA4957"/>
    <w:rsid w:val="00AB1391"/>
    <w:rsid w:val="00AB13AE"/>
    <w:rsid w:val="00AB4D15"/>
    <w:rsid w:val="00AC2183"/>
    <w:rsid w:val="00AC3345"/>
    <w:rsid w:val="00AC3FC9"/>
    <w:rsid w:val="00AC45C6"/>
    <w:rsid w:val="00AC6286"/>
    <w:rsid w:val="00AC6A40"/>
    <w:rsid w:val="00AD1465"/>
    <w:rsid w:val="00AD2E4D"/>
    <w:rsid w:val="00AD44B3"/>
    <w:rsid w:val="00AD48E5"/>
    <w:rsid w:val="00AD4A4E"/>
    <w:rsid w:val="00AD62A1"/>
    <w:rsid w:val="00AE1A6D"/>
    <w:rsid w:val="00AE2147"/>
    <w:rsid w:val="00AE4007"/>
    <w:rsid w:val="00AE59D3"/>
    <w:rsid w:val="00AE6535"/>
    <w:rsid w:val="00AF0E9A"/>
    <w:rsid w:val="00AF0FE0"/>
    <w:rsid w:val="00AF4CDE"/>
    <w:rsid w:val="00AF597E"/>
    <w:rsid w:val="00AF6057"/>
    <w:rsid w:val="00B0184F"/>
    <w:rsid w:val="00B01881"/>
    <w:rsid w:val="00B01A13"/>
    <w:rsid w:val="00B03220"/>
    <w:rsid w:val="00B03DCD"/>
    <w:rsid w:val="00B03FEF"/>
    <w:rsid w:val="00B069EE"/>
    <w:rsid w:val="00B07A2C"/>
    <w:rsid w:val="00B12025"/>
    <w:rsid w:val="00B14F91"/>
    <w:rsid w:val="00B16B9C"/>
    <w:rsid w:val="00B2199D"/>
    <w:rsid w:val="00B219F2"/>
    <w:rsid w:val="00B21B2F"/>
    <w:rsid w:val="00B235D7"/>
    <w:rsid w:val="00B30411"/>
    <w:rsid w:val="00B31892"/>
    <w:rsid w:val="00B352FE"/>
    <w:rsid w:val="00B36F60"/>
    <w:rsid w:val="00B3733B"/>
    <w:rsid w:val="00B40D11"/>
    <w:rsid w:val="00B429A7"/>
    <w:rsid w:val="00B42AB5"/>
    <w:rsid w:val="00B44D5D"/>
    <w:rsid w:val="00B46AAB"/>
    <w:rsid w:val="00B471E0"/>
    <w:rsid w:val="00B50BE5"/>
    <w:rsid w:val="00B531EF"/>
    <w:rsid w:val="00B6156A"/>
    <w:rsid w:val="00B62D23"/>
    <w:rsid w:val="00B6399A"/>
    <w:rsid w:val="00B642C2"/>
    <w:rsid w:val="00B64B60"/>
    <w:rsid w:val="00B674C0"/>
    <w:rsid w:val="00B728AF"/>
    <w:rsid w:val="00B75A43"/>
    <w:rsid w:val="00B77725"/>
    <w:rsid w:val="00B8079D"/>
    <w:rsid w:val="00B80D0C"/>
    <w:rsid w:val="00B82195"/>
    <w:rsid w:val="00B82319"/>
    <w:rsid w:val="00B8288C"/>
    <w:rsid w:val="00B84F2D"/>
    <w:rsid w:val="00B86993"/>
    <w:rsid w:val="00B871CC"/>
    <w:rsid w:val="00B924DC"/>
    <w:rsid w:val="00B9280E"/>
    <w:rsid w:val="00B937E5"/>
    <w:rsid w:val="00B93A4C"/>
    <w:rsid w:val="00B95133"/>
    <w:rsid w:val="00B972E1"/>
    <w:rsid w:val="00BA0DCA"/>
    <w:rsid w:val="00BA132A"/>
    <w:rsid w:val="00BB140D"/>
    <w:rsid w:val="00BB3600"/>
    <w:rsid w:val="00BB3752"/>
    <w:rsid w:val="00BC01BD"/>
    <w:rsid w:val="00BC4318"/>
    <w:rsid w:val="00BC45BF"/>
    <w:rsid w:val="00BC4668"/>
    <w:rsid w:val="00BD077A"/>
    <w:rsid w:val="00BD1849"/>
    <w:rsid w:val="00BD1EB9"/>
    <w:rsid w:val="00BD252D"/>
    <w:rsid w:val="00BD714C"/>
    <w:rsid w:val="00BD7D83"/>
    <w:rsid w:val="00BE0D87"/>
    <w:rsid w:val="00BE3268"/>
    <w:rsid w:val="00BE5003"/>
    <w:rsid w:val="00BE57C6"/>
    <w:rsid w:val="00BE6A3E"/>
    <w:rsid w:val="00BF0156"/>
    <w:rsid w:val="00BF0901"/>
    <w:rsid w:val="00BF2F11"/>
    <w:rsid w:val="00BF3008"/>
    <w:rsid w:val="00BF6EBE"/>
    <w:rsid w:val="00C012F6"/>
    <w:rsid w:val="00C02458"/>
    <w:rsid w:val="00C033E4"/>
    <w:rsid w:val="00C04240"/>
    <w:rsid w:val="00C05402"/>
    <w:rsid w:val="00C111BB"/>
    <w:rsid w:val="00C11DDA"/>
    <w:rsid w:val="00C11EEA"/>
    <w:rsid w:val="00C12407"/>
    <w:rsid w:val="00C20F39"/>
    <w:rsid w:val="00C23CC9"/>
    <w:rsid w:val="00C278FC"/>
    <w:rsid w:val="00C32387"/>
    <w:rsid w:val="00C327F7"/>
    <w:rsid w:val="00C32E8F"/>
    <w:rsid w:val="00C342E3"/>
    <w:rsid w:val="00C34726"/>
    <w:rsid w:val="00C377CB"/>
    <w:rsid w:val="00C37AD6"/>
    <w:rsid w:val="00C40519"/>
    <w:rsid w:val="00C43EAF"/>
    <w:rsid w:val="00C4436B"/>
    <w:rsid w:val="00C50529"/>
    <w:rsid w:val="00C518F3"/>
    <w:rsid w:val="00C53088"/>
    <w:rsid w:val="00C57547"/>
    <w:rsid w:val="00C5770B"/>
    <w:rsid w:val="00C63140"/>
    <w:rsid w:val="00C65729"/>
    <w:rsid w:val="00C6700F"/>
    <w:rsid w:val="00C747BF"/>
    <w:rsid w:val="00C77340"/>
    <w:rsid w:val="00C81CDA"/>
    <w:rsid w:val="00C82641"/>
    <w:rsid w:val="00C87AB2"/>
    <w:rsid w:val="00C91467"/>
    <w:rsid w:val="00C93C30"/>
    <w:rsid w:val="00C95222"/>
    <w:rsid w:val="00C96B2C"/>
    <w:rsid w:val="00CA3FA5"/>
    <w:rsid w:val="00CA6088"/>
    <w:rsid w:val="00CA7B8C"/>
    <w:rsid w:val="00CB0B5C"/>
    <w:rsid w:val="00CB3D83"/>
    <w:rsid w:val="00CB6133"/>
    <w:rsid w:val="00CB70D6"/>
    <w:rsid w:val="00CC1294"/>
    <w:rsid w:val="00CC1D38"/>
    <w:rsid w:val="00CC7884"/>
    <w:rsid w:val="00CD2A9B"/>
    <w:rsid w:val="00CD3650"/>
    <w:rsid w:val="00CD6633"/>
    <w:rsid w:val="00CE57BE"/>
    <w:rsid w:val="00CF0DC3"/>
    <w:rsid w:val="00D05421"/>
    <w:rsid w:val="00D0667C"/>
    <w:rsid w:val="00D17344"/>
    <w:rsid w:val="00D22BAA"/>
    <w:rsid w:val="00D23D39"/>
    <w:rsid w:val="00D256C2"/>
    <w:rsid w:val="00D2697C"/>
    <w:rsid w:val="00D270F0"/>
    <w:rsid w:val="00D30000"/>
    <w:rsid w:val="00D30123"/>
    <w:rsid w:val="00D30784"/>
    <w:rsid w:val="00D320CA"/>
    <w:rsid w:val="00D321F3"/>
    <w:rsid w:val="00D329D8"/>
    <w:rsid w:val="00D33019"/>
    <w:rsid w:val="00D342C1"/>
    <w:rsid w:val="00D41F99"/>
    <w:rsid w:val="00D436FF"/>
    <w:rsid w:val="00D43C88"/>
    <w:rsid w:val="00D458EC"/>
    <w:rsid w:val="00D50BDA"/>
    <w:rsid w:val="00D52E65"/>
    <w:rsid w:val="00D53346"/>
    <w:rsid w:val="00D5420E"/>
    <w:rsid w:val="00D574DE"/>
    <w:rsid w:val="00D601B7"/>
    <w:rsid w:val="00D61C12"/>
    <w:rsid w:val="00D63852"/>
    <w:rsid w:val="00D641C7"/>
    <w:rsid w:val="00D64301"/>
    <w:rsid w:val="00D670B6"/>
    <w:rsid w:val="00D7031E"/>
    <w:rsid w:val="00D7174E"/>
    <w:rsid w:val="00D747D9"/>
    <w:rsid w:val="00D772C2"/>
    <w:rsid w:val="00D81C97"/>
    <w:rsid w:val="00D84C0F"/>
    <w:rsid w:val="00D85044"/>
    <w:rsid w:val="00D85080"/>
    <w:rsid w:val="00D87C44"/>
    <w:rsid w:val="00D9016A"/>
    <w:rsid w:val="00D90712"/>
    <w:rsid w:val="00D90FD6"/>
    <w:rsid w:val="00D91D93"/>
    <w:rsid w:val="00D926D8"/>
    <w:rsid w:val="00D97140"/>
    <w:rsid w:val="00D97D6B"/>
    <w:rsid w:val="00DB186C"/>
    <w:rsid w:val="00DB204D"/>
    <w:rsid w:val="00DB7C50"/>
    <w:rsid w:val="00DC5F04"/>
    <w:rsid w:val="00DC6BCA"/>
    <w:rsid w:val="00DD10BB"/>
    <w:rsid w:val="00DD328C"/>
    <w:rsid w:val="00DD3D70"/>
    <w:rsid w:val="00DD42B7"/>
    <w:rsid w:val="00DD4773"/>
    <w:rsid w:val="00DD7D0D"/>
    <w:rsid w:val="00DD7F54"/>
    <w:rsid w:val="00DE17E4"/>
    <w:rsid w:val="00DE47A0"/>
    <w:rsid w:val="00DE78F3"/>
    <w:rsid w:val="00E00DB9"/>
    <w:rsid w:val="00E01823"/>
    <w:rsid w:val="00E02CF1"/>
    <w:rsid w:val="00E03C60"/>
    <w:rsid w:val="00E07DB1"/>
    <w:rsid w:val="00E13563"/>
    <w:rsid w:val="00E20EF8"/>
    <w:rsid w:val="00E22A35"/>
    <w:rsid w:val="00E2590A"/>
    <w:rsid w:val="00E278AA"/>
    <w:rsid w:val="00E30072"/>
    <w:rsid w:val="00E33B85"/>
    <w:rsid w:val="00E3544E"/>
    <w:rsid w:val="00E36DE3"/>
    <w:rsid w:val="00E40918"/>
    <w:rsid w:val="00E42DB2"/>
    <w:rsid w:val="00E432CF"/>
    <w:rsid w:val="00E446BC"/>
    <w:rsid w:val="00E452A7"/>
    <w:rsid w:val="00E45F7D"/>
    <w:rsid w:val="00E47821"/>
    <w:rsid w:val="00E47831"/>
    <w:rsid w:val="00E5032B"/>
    <w:rsid w:val="00E53ECA"/>
    <w:rsid w:val="00E56CB0"/>
    <w:rsid w:val="00E6164E"/>
    <w:rsid w:val="00E63A90"/>
    <w:rsid w:val="00E65240"/>
    <w:rsid w:val="00E6717D"/>
    <w:rsid w:val="00E70D94"/>
    <w:rsid w:val="00E72974"/>
    <w:rsid w:val="00E76F48"/>
    <w:rsid w:val="00E80C3A"/>
    <w:rsid w:val="00E816DA"/>
    <w:rsid w:val="00E8324C"/>
    <w:rsid w:val="00E8332A"/>
    <w:rsid w:val="00E836D3"/>
    <w:rsid w:val="00E874E3"/>
    <w:rsid w:val="00E91D90"/>
    <w:rsid w:val="00E92A4C"/>
    <w:rsid w:val="00E9360A"/>
    <w:rsid w:val="00E94363"/>
    <w:rsid w:val="00E945FD"/>
    <w:rsid w:val="00E9529E"/>
    <w:rsid w:val="00E9678E"/>
    <w:rsid w:val="00E97532"/>
    <w:rsid w:val="00EA6BF4"/>
    <w:rsid w:val="00EA7015"/>
    <w:rsid w:val="00EB07B5"/>
    <w:rsid w:val="00EB0BA8"/>
    <w:rsid w:val="00EB4662"/>
    <w:rsid w:val="00EB466C"/>
    <w:rsid w:val="00EB4B9C"/>
    <w:rsid w:val="00EB76B5"/>
    <w:rsid w:val="00EC047A"/>
    <w:rsid w:val="00EC688C"/>
    <w:rsid w:val="00ED4312"/>
    <w:rsid w:val="00ED6F14"/>
    <w:rsid w:val="00EE1EA4"/>
    <w:rsid w:val="00EE1F23"/>
    <w:rsid w:val="00EE2C86"/>
    <w:rsid w:val="00EE2C8E"/>
    <w:rsid w:val="00EE4D33"/>
    <w:rsid w:val="00EE539D"/>
    <w:rsid w:val="00EE6F3A"/>
    <w:rsid w:val="00EF1CD5"/>
    <w:rsid w:val="00EF237A"/>
    <w:rsid w:val="00EF2ABD"/>
    <w:rsid w:val="00F0025A"/>
    <w:rsid w:val="00F00E77"/>
    <w:rsid w:val="00F010C7"/>
    <w:rsid w:val="00F01AED"/>
    <w:rsid w:val="00F01BF0"/>
    <w:rsid w:val="00F01EE7"/>
    <w:rsid w:val="00F02092"/>
    <w:rsid w:val="00F02550"/>
    <w:rsid w:val="00F03C89"/>
    <w:rsid w:val="00F04F47"/>
    <w:rsid w:val="00F10EE4"/>
    <w:rsid w:val="00F12B6B"/>
    <w:rsid w:val="00F13A7A"/>
    <w:rsid w:val="00F14125"/>
    <w:rsid w:val="00F149F2"/>
    <w:rsid w:val="00F16937"/>
    <w:rsid w:val="00F20EBB"/>
    <w:rsid w:val="00F228A9"/>
    <w:rsid w:val="00F376A8"/>
    <w:rsid w:val="00F40076"/>
    <w:rsid w:val="00F42597"/>
    <w:rsid w:val="00F433DC"/>
    <w:rsid w:val="00F46809"/>
    <w:rsid w:val="00F47115"/>
    <w:rsid w:val="00F50981"/>
    <w:rsid w:val="00F52A54"/>
    <w:rsid w:val="00F56270"/>
    <w:rsid w:val="00F613FA"/>
    <w:rsid w:val="00F62263"/>
    <w:rsid w:val="00F62F79"/>
    <w:rsid w:val="00F637AC"/>
    <w:rsid w:val="00F65572"/>
    <w:rsid w:val="00F679CA"/>
    <w:rsid w:val="00F726FB"/>
    <w:rsid w:val="00F77505"/>
    <w:rsid w:val="00F80BF6"/>
    <w:rsid w:val="00F858CC"/>
    <w:rsid w:val="00F85BEF"/>
    <w:rsid w:val="00F86038"/>
    <w:rsid w:val="00F8610A"/>
    <w:rsid w:val="00F92261"/>
    <w:rsid w:val="00F952F2"/>
    <w:rsid w:val="00F96277"/>
    <w:rsid w:val="00FA0C84"/>
    <w:rsid w:val="00FA5540"/>
    <w:rsid w:val="00FA5F4D"/>
    <w:rsid w:val="00FB0D2B"/>
    <w:rsid w:val="00FB134D"/>
    <w:rsid w:val="00FB14B3"/>
    <w:rsid w:val="00FB5B79"/>
    <w:rsid w:val="00FB5E7F"/>
    <w:rsid w:val="00FC4369"/>
    <w:rsid w:val="00FC4463"/>
    <w:rsid w:val="00FD0ADC"/>
    <w:rsid w:val="00FD19EC"/>
    <w:rsid w:val="00FD42E3"/>
    <w:rsid w:val="00FD7439"/>
    <w:rsid w:val="00FD7677"/>
    <w:rsid w:val="00FE07BA"/>
    <w:rsid w:val="00FE09E3"/>
    <w:rsid w:val="00FE28BF"/>
    <w:rsid w:val="00FE4BBC"/>
    <w:rsid w:val="00FF0C11"/>
    <w:rsid w:val="00FF3188"/>
    <w:rsid w:val="00F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E74B1"/>
  <w15:docId w15:val="{520C600A-8C6C-4C28-A634-4A5D3BA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0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E49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1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44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49F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144A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uiPriority w:val="1"/>
    <w:qFormat/>
    <w:rsid w:val="00072D0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link w:val="a3"/>
    <w:uiPriority w:val="1"/>
    <w:rsid w:val="000E1F4F"/>
    <w:rPr>
      <w:sz w:val="28"/>
    </w:rPr>
  </w:style>
  <w:style w:type="paragraph" w:customStyle="1" w:styleId="a5">
    <w:name w:val="Заголовок к тексту"/>
    <w:basedOn w:val="a"/>
    <w:next w:val="a3"/>
    <w:rsid w:val="00072D02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072D02"/>
    <w:pPr>
      <w:spacing w:line="240" w:lineRule="exact"/>
      <w:jc w:val="center"/>
    </w:pPr>
    <w:rPr>
      <w:lang w:val="en-US"/>
    </w:rPr>
  </w:style>
  <w:style w:type="paragraph" w:customStyle="1" w:styleId="ConsPlusNonformat">
    <w:name w:val="ConsPlusNonformat"/>
    <w:rsid w:val="00072D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2D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72D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0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rsid w:val="00D50B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Title">
    <w:name w:val="ConsTitle"/>
    <w:rsid w:val="00B871C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qFormat/>
    <w:rsid w:val="00CA7B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E52E6"/>
    <w:rPr>
      <w:rFonts w:ascii="Arial" w:hAnsi="Arial" w:cs="Arial"/>
      <w:sz w:val="18"/>
      <w:szCs w:val="18"/>
    </w:rPr>
  </w:style>
  <w:style w:type="paragraph" w:customStyle="1" w:styleId="a9">
    <w:name w:val="Знак"/>
    <w:basedOn w:val="a"/>
    <w:rsid w:val="00CA7B8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a">
    <w:name w:val="Гипертекстовая ссылка"/>
    <w:uiPriority w:val="99"/>
    <w:rsid w:val="00957D2C"/>
    <w:rPr>
      <w:color w:val="008000"/>
    </w:rPr>
  </w:style>
  <w:style w:type="paragraph" w:styleId="ab">
    <w:name w:val="header"/>
    <w:basedOn w:val="a"/>
    <w:link w:val="ac"/>
    <w:rsid w:val="00894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7651A"/>
    <w:rPr>
      <w:sz w:val="28"/>
    </w:rPr>
  </w:style>
  <w:style w:type="character" w:styleId="ad">
    <w:name w:val="page number"/>
    <w:basedOn w:val="a0"/>
    <w:rsid w:val="0089445F"/>
  </w:style>
  <w:style w:type="character" w:customStyle="1" w:styleId="ae">
    <w:name w:val="Цветовое выделение"/>
    <w:uiPriority w:val="99"/>
    <w:rsid w:val="000E49F9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0E49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0E4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6765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7651A"/>
    <w:rPr>
      <w:sz w:val="28"/>
    </w:rPr>
  </w:style>
  <w:style w:type="character" w:styleId="af3">
    <w:name w:val="Strong"/>
    <w:basedOn w:val="a0"/>
    <w:uiPriority w:val="22"/>
    <w:qFormat/>
    <w:rsid w:val="001E2622"/>
    <w:rPr>
      <w:b/>
      <w:bCs/>
    </w:rPr>
  </w:style>
  <w:style w:type="paragraph" w:styleId="af4">
    <w:name w:val="Balloon Text"/>
    <w:basedOn w:val="a"/>
    <w:link w:val="af5"/>
    <w:rsid w:val="002427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4270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A07A76"/>
    <w:rPr>
      <w:color w:val="0000FF" w:themeColor="hyperlink"/>
      <w:u w:val="single"/>
    </w:rPr>
  </w:style>
  <w:style w:type="paragraph" w:styleId="af7">
    <w:name w:val="List Paragraph"/>
    <w:basedOn w:val="a"/>
    <w:uiPriority w:val="1"/>
    <w:qFormat/>
    <w:rsid w:val="00A7797C"/>
    <w:pPr>
      <w:ind w:left="720"/>
      <w:contextualSpacing/>
    </w:pPr>
  </w:style>
  <w:style w:type="paragraph" w:customStyle="1" w:styleId="ConsPlusDocList">
    <w:name w:val="ConsPlusDocList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D168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7D16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rsid w:val="00B642C2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sid w:val="00B642C2"/>
    <w:rPr>
      <w:rFonts w:ascii="Consolas" w:hAnsi="Consolas"/>
    </w:rPr>
  </w:style>
  <w:style w:type="character" w:styleId="af8">
    <w:name w:val="FollowedHyperlink"/>
    <w:basedOn w:val="a0"/>
    <w:uiPriority w:val="99"/>
    <w:rsid w:val="00B642C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2658B"/>
    <w:rPr>
      <w:color w:val="605E5C"/>
      <w:shd w:val="clear" w:color="auto" w:fill="E1DFDD"/>
    </w:rPr>
  </w:style>
  <w:style w:type="paragraph" w:customStyle="1" w:styleId="12">
    <w:name w:val="Знак1"/>
    <w:basedOn w:val="a"/>
    <w:rsid w:val="000E1F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E1F4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3-t">
    <w:name w:val="w3-t"/>
    <w:basedOn w:val="a"/>
    <w:rsid w:val="00863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45252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3406&amp;date=04.06.2021&amp;dst=103395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697407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72771&amp;date=04.06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72039&amp;date=04.06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83406&amp;date=04.06.2021&amp;dst=103575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C232-A18E-496F-A780-0E0E0CC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organization</Company>
  <LinksUpToDate>false</LinksUpToDate>
  <CharactersWithSpaces>9648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garantf1://70016264.1000/</vt:lpwstr>
      </vt:variant>
      <vt:variant>
        <vt:lpwstr/>
      </vt:variant>
      <vt:variant>
        <vt:i4>2031648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sub_100104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sub_200000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6750270</vt:i4>
      </vt:variant>
      <vt:variant>
        <vt:i4>15</vt:i4>
      </vt:variant>
      <vt:variant>
        <vt:i4>0</vt:i4>
      </vt:variant>
      <vt:variant>
        <vt:i4>5</vt:i4>
      </vt:variant>
      <vt:variant>
        <vt:lpwstr>garantf1://36850075.0/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garantf1://36850075.1/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кадров</dc:creator>
  <cp:lastModifiedBy>sunlenchik.k@gmail.com</cp:lastModifiedBy>
  <cp:revision>9</cp:revision>
  <cp:lastPrinted>2023-04-25T10:13:00Z</cp:lastPrinted>
  <dcterms:created xsi:type="dcterms:W3CDTF">2023-04-04T15:10:00Z</dcterms:created>
  <dcterms:modified xsi:type="dcterms:W3CDTF">2023-04-25T10:24:00Z</dcterms:modified>
</cp:coreProperties>
</file>